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46CC3" w14:textId="77777777" w:rsidR="009529A2" w:rsidRPr="004F5A30" w:rsidRDefault="00972BD5" w:rsidP="00E110BC">
      <w:bookmarkStart w:id="0" w:name="_GoBack"/>
      <w:bookmarkEnd w:id="0"/>
      <w:r w:rsidRPr="004F5A30">
        <w:rPr>
          <w:noProof/>
          <w:lang w:eastAsia="nl-NL"/>
        </w:rPr>
        <w:drawing>
          <wp:anchor distT="0" distB="0" distL="114300" distR="114300" simplePos="0" relativeHeight="251659264" behindDoc="1" locked="0" layoutInCell="1" allowOverlap="1" wp14:anchorId="34885E6B" wp14:editId="4D18B5EB">
            <wp:simplePos x="0" y="0"/>
            <wp:positionH relativeFrom="page">
              <wp:posOffset>5941060</wp:posOffset>
            </wp:positionH>
            <wp:positionV relativeFrom="page">
              <wp:posOffset>467995</wp:posOffset>
            </wp:positionV>
            <wp:extent cx="1224000" cy="12240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14:sizeRelH relativeFrom="margin">
              <wp14:pctWidth>0</wp14:pctWidth>
            </wp14:sizeRelH>
            <wp14:sizeRelV relativeFrom="margin">
              <wp14:pctHeight>0</wp14:pctHeight>
            </wp14:sizeRelV>
          </wp:anchor>
        </w:drawing>
      </w:r>
    </w:p>
    <w:p w14:paraId="2D3D4397" w14:textId="77777777" w:rsidR="00972BD5" w:rsidRPr="004F5A30" w:rsidRDefault="00972BD5" w:rsidP="00E110BC"/>
    <w:p w14:paraId="2256CE06" w14:textId="77777777" w:rsidR="00972BD5" w:rsidRPr="004F5A30" w:rsidRDefault="008027B9" w:rsidP="00E110BC">
      <w:r w:rsidRPr="004F5A30">
        <w:rPr>
          <w:noProof/>
          <w:lang w:eastAsia="nl-NL"/>
        </w:rPr>
        <w:drawing>
          <wp:anchor distT="0" distB="0" distL="114300" distR="114300" simplePos="0" relativeHeight="251661312" behindDoc="1" locked="0" layoutInCell="1" allowOverlap="1" wp14:anchorId="484BD219" wp14:editId="4807E278">
            <wp:simplePos x="0" y="0"/>
            <wp:positionH relativeFrom="page">
              <wp:posOffset>0</wp:posOffset>
            </wp:positionH>
            <wp:positionV relativeFrom="page">
              <wp:posOffset>7560945</wp:posOffset>
            </wp:positionV>
            <wp:extent cx="7599600" cy="31500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99600" cy="3150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vertAnchor="page" w:horzAnchor="page" w:tblpX="1419" w:tblpY="4877"/>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972BD5" w:rsidRPr="004F5A30" w14:paraId="372356FD" w14:textId="77777777" w:rsidTr="001A504B">
        <w:trPr>
          <w:trHeight w:val="5103"/>
        </w:trPr>
        <w:tc>
          <w:tcPr>
            <w:tcW w:w="9072" w:type="dxa"/>
          </w:tcPr>
          <w:p w14:paraId="772A91AB" w14:textId="60A685B9" w:rsidR="00972BD5" w:rsidRPr="004F5A30" w:rsidRDefault="00BE3551" w:rsidP="00E110BC">
            <w:pPr>
              <w:pStyle w:val="Title"/>
            </w:pPr>
            <w:r w:rsidRPr="004F5A30">
              <w:rPr>
                <w:b/>
              </w:rPr>
              <w:t>Vragen</w:t>
            </w:r>
            <w:r w:rsidR="00342F9E">
              <w:rPr>
                <w:b/>
              </w:rPr>
              <w:t>lijst</w:t>
            </w:r>
            <w:r w:rsidRPr="004F5A30">
              <w:rPr>
                <w:b/>
              </w:rPr>
              <w:t xml:space="preserve"> voor het inhoudelijke gedeelte van het Meerzorg sjabloon 202</w:t>
            </w:r>
            <w:r w:rsidR="00961775">
              <w:rPr>
                <w:b/>
              </w:rPr>
              <w:t>2</w:t>
            </w:r>
          </w:p>
        </w:tc>
      </w:tr>
    </w:tbl>
    <w:p w14:paraId="61CD0A24" w14:textId="77777777" w:rsidR="009529A2" w:rsidRPr="004F5A30" w:rsidRDefault="009529A2" w:rsidP="00E110BC"/>
    <w:p w14:paraId="120AE5F1" w14:textId="77777777" w:rsidR="009529A2" w:rsidRPr="004F5A30" w:rsidRDefault="009529A2" w:rsidP="00E110BC"/>
    <w:p w14:paraId="47240061" w14:textId="77777777" w:rsidR="00F90724" w:rsidRPr="004F5A30" w:rsidRDefault="00F90724" w:rsidP="00E110BC">
      <w:r w:rsidRPr="004F5A30">
        <w:br w:type="page"/>
      </w:r>
    </w:p>
    <w:p w14:paraId="136698B0" w14:textId="0E6D7C70" w:rsidR="00BE3551" w:rsidRPr="004F5A30" w:rsidRDefault="00BE3551" w:rsidP="00BE3551">
      <w:pPr>
        <w:pStyle w:val="Subtitle"/>
      </w:pPr>
      <w:r w:rsidRPr="004F5A30">
        <w:lastRenderedPageBreak/>
        <w:t>Vragen</w:t>
      </w:r>
      <w:r w:rsidR="00342F9E">
        <w:t>lijst</w:t>
      </w:r>
      <w:r w:rsidRPr="004F5A30">
        <w:t xml:space="preserve"> voor het inhoudelijke gedeelte van het Meerzorg sjabloon 202</w:t>
      </w:r>
      <w:r w:rsidR="00961775">
        <w:t>2</w:t>
      </w:r>
      <w:r w:rsidRPr="004F5A30">
        <w:t xml:space="preserve"> (preventieve-, individuele- en groeps-Meerzorg)</w:t>
      </w:r>
    </w:p>
    <w:p w14:paraId="4B2F5B0F" w14:textId="3A7029A3" w:rsidR="002A13F5" w:rsidRPr="004F5A30" w:rsidRDefault="002A13F5" w:rsidP="00E110BC">
      <w:pPr>
        <w:pStyle w:val="Subtitle"/>
      </w:pPr>
    </w:p>
    <w:p w14:paraId="42FC9009" w14:textId="77777777" w:rsidR="00BE3551" w:rsidRPr="004F5A30" w:rsidRDefault="00BE3551" w:rsidP="00BE3551">
      <w:pPr>
        <w:rPr>
          <w:rFonts w:cs="Arial"/>
          <w:bCs/>
          <w:sz w:val="20"/>
          <w:szCs w:val="20"/>
        </w:rPr>
      </w:pPr>
    </w:p>
    <w:p w14:paraId="7DEF1F87" w14:textId="77777777" w:rsidR="00BE3551" w:rsidRPr="004F5A30" w:rsidRDefault="00BE3551" w:rsidP="00BE3551">
      <w:pPr>
        <w:rPr>
          <w:rFonts w:cs="Arial"/>
          <w:bCs/>
          <w:sz w:val="20"/>
          <w:szCs w:val="20"/>
        </w:rPr>
      </w:pPr>
    </w:p>
    <w:p w14:paraId="42256CF0" w14:textId="77777777" w:rsidR="00BE3551" w:rsidRPr="004F5A30" w:rsidRDefault="00BE3551" w:rsidP="00BE3551">
      <w:pPr>
        <w:rPr>
          <w:rFonts w:cs="Arial"/>
          <w:bCs/>
          <w:sz w:val="20"/>
          <w:szCs w:val="20"/>
        </w:rPr>
      </w:pPr>
    </w:p>
    <w:p w14:paraId="47F3FF65" w14:textId="77777777" w:rsidR="00BE3551" w:rsidRPr="004F5A30" w:rsidRDefault="00BE3551" w:rsidP="00BE3551">
      <w:pPr>
        <w:rPr>
          <w:rFonts w:cs="Arial"/>
          <w:bCs/>
          <w:sz w:val="20"/>
          <w:szCs w:val="20"/>
        </w:rPr>
      </w:pPr>
    </w:p>
    <w:p w14:paraId="36320D41" w14:textId="77777777" w:rsidR="00BE3551" w:rsidRPr="004F5A30" w:rsidRDefault="00BE3551" w:rsidP="00BE3551">
      <w:pPr>
        <w:rPr>
          <w:rFonts w:cs="Arial"/>
          <w:bCs/>
          <w:sz w:val="20"/>
          <w:szCs w:val="20"/>
        </w:rPr>
      </w:pPr>
    </w:p>
    <w:p w14:paraId="17DF995E" w14:textId="77777777" w:rsidR="00BE3551" w:rsidRPr="004F5A30" w:rsidRDefault="00BE3551" w:rsidP="00BE3551">
      <w:pPr>
        <w:rPr>
          <w:rFonts w:cs="Arial"/>
          <w:bCs/>
          <w:sz w:val="20"/>
          <w:szCs w:val="20"/>
        </w:rPr>
      </w:pPr>
    </w:p>
    <w:p w14:paraId="11720371" w14:textId="77777777" w:rsidR="00BE3551" w:rsidRPr="004F5A30" w:rsidRDefault="00BE3551" w:rsidP="00BE3551">
      <w:pPr>
        <w:rPr>
          <w:rFonts w:cs="Arial"/>
          <w:bCs/>
          <w:sz w:val="20"/>
          <w:szCs w:val="20"/>
        </w:rPr>
      </w:pPr>
    </w:p>
    <w:p w14:paraId="31102716" w14:textId="77777777" w:rsidR="00BE3551" w:rsidRPr="004F5A30" w:rsidRDefault="00BE3551" w:rsidP="00BE3551">
      <w:pPr>
        <w:rPr>
          <w:rFonts w:cs="Arial"/>
          <w:bCs/>
          <w:sz w:val="20"/>
          <w:szCs w:val="20"/>
        </w:rPr>
      </w:pPr>
    </w:p>
    <w:p w14:paraId="56C569DF" w14:textId="77777777" w:rsidR="00BE3551" w:rsidRPr="004F5A30" w:rsidRDefault="00BE3551" w:rsidP="00BE3551">
      <w:pPr>
        <w:rPr>
          <w:rFonts w:cs="Arial"/>
          <w:bCs/>
          <w:sz w:val="20"/>
          <w:szCs w:val="20"/>
        </w:rPr>
      </w:pPr>
    </w:p>
    <w:p w14:paraId="67944349" w14:textId="77777777" w:rsidR="00BE3551" w:rsidRPr="004F5A30" w:rsidRDefault="00BE3551" w:rsidP="00BE3551">
      <w:pPr>
        <w:rPr>
          <w:rFonts w:cs="Arial"/>
          <w:bCs/>
          <w:sz w:val="20"/>
          <w:szCs w:val="20"/>
        </w:rPr>
      </w:pPr>
    </w:p>
    <w:p w14:paraId="52A3FF29" w14:textId="77777777" w:rsidR="00BE3551" w:rsidRPr="004F5A30" w:rsidRDefault="00BE3551" w:rsidP="00BE3551">
      <w:pPr>
        <w:rPr>
          <w:rFonts w:cs="Arial"/>
          <w:bCs/>
          <w:sz w:val="20"/>
          <w:szCs w:val="20"/>
        </w:rPr>
      </w:pPr>
    </w:p>
    <w:p w14:paraId="3F9156B7" w14:textId="646396FD" w:rsidR="00BE3551" w:rsidRPr="004F5A30" w:rsidRDefault="00BE3551" w:rsidP="00BE3551">
      <w:pPr>
        <w:rPr>
          <w:rFonts w:cs="Arial"/>
          <w:b/>
          <w:sz w:val="28"/>
          <w:szCs w:val="28"/>
        </w:rPr>
      </w:pPr>
    </w:p>
    <w:p w14:paraId="5BA449B1" w14:textId="6675DEE0" w:rsidR="001B4C2A" w:rsidRPr="004F5A30" w:rsidRDefault="001B4C2A" w:rsidP="00BE3551">
      <w:pPr>
        <w:rPr>
          <w:rFonts w:cs="Arial"/>
          <w:b/>
          <w:sz w:val="28"/>
          <w:szCs w:val="28"/>
        </w:rPr>
      </w:pPr>
    </w:p>
    <w:p w14:paraId="52F43315" w14:textId="77777777" w:rsidR="001B4C2A" w:rsidRPr="004F5A30" w:rsidRDefault="001B4C2A" w:rsidP="00BE3551">
      <w:pPr>
        <w:rPr>
          <w:rFonts w:cs="Arial"/>
          <w:b/>
          <w:sz w:val="28"/>
          <w:szCs w:val="28"/>
        </w:rPr>
      </w:pPr>
    </w:p>
    <w:p w14:paraId="45B86FB7" w14:textId="77777777" w:rsidR="00BE3551" w:rsidRPr="004F5A30" w:rsidRDefault="00BE3551" w:rsidP="00BE3551">
      <w:pPr>
        <w:rPr>
          <w:rFonts w:cs="Arial"/>
          <w:b/>
          <w:sz w:val="28"/>
          <w:szCs w:val="28"/>
        </w:rPr>
      </w:pPr>
    </w:p>
    <w:p w14:paraId="4FA29306" w14:textId="7C90D2CD" w:rsidR="00BE3551" w:rsidRPr="004F5A30" w:rsidRDefault="00BE3551" w:rsidP="00BE3551">
      <w:pPr>
        <w:rPr>
          <w:rFonts w:cs="Arial"/>
          <w:b/>
          <w:sz w:val="28"/>
          <w:szCs w:val="28"/>
        </w:rPr>
      </w:pPr>
    </w:p>
    <w:p w14:paraId="5AF40F43" w14:textId="5FFA62DE" w:rsidR="003B33B2" w:rsidRPr="004F5A30" w:rsidRDefault="003B33B2" w:rsidP="00BE3551">
      <w:pPr>
        <w:rPr>
          <w:rFonts w:cs="Arial"/>
          <w:b/>
          <w:sz w:val="28"/>
          <w:szCs w:val="28"/>
        </w:rPr>
      </w:pPr>
    </w:p>
    <w:p w14:paraId="23AFBD36" w14:textId="27FA7CF0" w:rsidR="003B33B2" w:rsidRPr="004F5A30" w:rsidRDefault="003B33B2" w:rsidP="00BE3551">
      <w:pPr>
        <w:rPr>
          <w:rFonts w:cs="Arial"/>
          <w:b/>
          <w:sz w:val="28"/>
          <w:szCs w:val="28"/>
        </w:rPr>
      </w:pPr>
    </w:p>
    <w:p w14:paraId="4F97BF21" w14:textId="0B8C3AD2" w:rsidR="003B33B2" w:rsidRPr="004F5A30" w:rsidRDefault="003B33B2" w:rsidP="00BE3551">
      <w:pPr>
        <w:rPr>
          <w:rFonts w:cs="Arial"/>
          <w:b/>
          <w:sz w:val="28"/>
          <w:szCs w:val="28"/>
        </w:rPr>
      </w:pPr>
    </w:p>
    <w:p w14:paraId="1DB937FF" w14:textId="65A603D5" w:rsidR="003B33B2" w:rsidRPr="004F5A30" w:rsidRDefault="003B33B2" w:rsidP="00BE3551">
      <w:pPr>
        <w:rPr>
          <w:rFonts w:cs="Arial"/>
          <w:b/>
          <w:sz w:val="28"/>
          <w:szCs w:val="28"/>
        </w:rPr>
      </w:pPr>
    </w:p>
    <w:p w14:paraId="2CEDE62F" w14:textId="3DA470D1" w:rsidR="003B33B2" w:rsidRPr="004F5A30" w:rsidRDefault="003B33B2" w:rsidP="00BE3551">
      <w:pPr>
        <w:rPr>
          <w:rFonts w:cs="Arial"/>
          <w:b/>
          <w:sz w:val="28"/>
          <w:szCs w:val="28"/>
        </w:rPr>
      </w:pPr>
    </w:p>
    <w:p w14:paraId="4CDADE42" w14:textId="77777777" w:rsidR="003B33B2" w:rsidRPr="004F5A30" w:rsidRDefault="003B33B2" w:rsidP="00BE3551">
      <w:pPr>
        <w:rPr>
          <w:rFonts w:cs="Arial"/>
          <w:b/>
          <w:sz w:val="28"/>
          <w:szCs w:val="28"/>
        </w:rPr>
      </w:pPr>
    </w:p>
    <w:p w14:paraId="2AEF3B53" w14:textId="34C9866C" w:rsidR="00BE3551" w:rsidRPr="004F5A30" w:rsidRDefault="00BE3551" w:rsidP="00BE3551">
      <w:pPr>
        <w:rPr>
          <w:rFonts w:cs="Arial"/>
          <w:b/>
          <w:sz w:val="20"/>
          <w:szCs w:val="20"/>
        </w:rPr>
      </w:pPr>
      <w:r w:rsidRPr="004F5A30">
        <w:rPr>
          <w:rFonts w:cs="Arial"/>
          <w:b/>
          <w:sz w:val="20"/>
          <w:szCs w:val="20"/>
        </w:rPr>
        <w:t>Versiebeheer:</w:t>
      </w:r>
    </w:p>
    <w:tbl>
      <w:tblPr>
        <w:tblStyle w:val="TableGrid"/>
        <w:tblW w:w="0" w:type="auto"/>
        <w:tblLook w:val="04A0" w:firstRow="1" w:lastRow="0" w:firstColumn="1" w:lastColumn="0" w:noHBand="0" w:noVBand="1"/>
      </w:tblPr>
      <w:tblGrid>
        <w:gridCol w:w="1813"/>
        <w:gridCol w:w="3007"/>
        <w:gridCol w:w="1276"/>
        <w:gridCol w:w="1559"/>
      </w:tblGrid>
      <w:tr w:rsidR="00BE3551" w:rsidRPr="004F5A30" w14:paraId="2C119448" w14:textId="77777777" w:rsidTr="00EA51EF">
        <w:tc>
          <w:tcPr>
            <w:tcW w:w="1813" w:type="dxa"/>
            <w:tcBorders>
              <w:top w:val="single" w:sz="4" w:space="0" w:color="219382" w:themeColor="text2"/>
              <w:left w:val="nil"/>
              <w:bottom w:val="single" w:sz="4" w:space="0" w:color="219382" w:themeColor="text2"/>
              <w:right w:val="dotted" w:sz="4" w:space="0" w:color="219382" w:themeColor="text2"/>
            </w:tcBorders>
            <w:hideMark/>
          </w:tcPr>
          <w:p w14:paraId="36C3B971" w14:textId="77777777" w:rsidR="00BE3551" w:rsidRPr="004F5A30" w:rsidRDefault="00BE3551" w:rsidP="000D623B">
            <w:pPr>
              <w:spacing w:line="240" w:lineRule="auto"/>
              <w:rPr>
                <w:rFonts w:cstheme="minorBidi"/>
                <w:sz w:val="20"/>
                <w:szCs w:val="20"/>
              </w:rPr>
            </w:pPr>
            <w:r w:rsidRPr="004F5A30">
              <w:rPr>
                <w:rFonts w:cstheme="minorBidi"/>
                <w:sz w:val="20"/>
                <w:szCs w:val="20"/>
              </w:rPr>
              <w:t>Datum</w:t>
            </w:r>
          </w:p>
        </w:tc>
        <w:tc>
          <w:tcPr>
            <w:tcW w:w="3007" w:type="dxa"/>
            <w:tcBorders>
              <w:top w:val="single" w:sz="4" w:space="0" w:color="219382" w:themeColor="text2"/>
              <w:left w:val="dotted" w:sz="4" w:space="0" w:color="219382" w:themeColor="text2"/>
              <w:bottom w:val="single" w:sz="4" w:space="0" w:color="219382" w:themeColor="text2"/>
              <w:right w:val="dotted" w:sz="4" w:space="0" w:color="219382" w:themeColor="text2"/>
            </w:tcBorders>
            <w:hideMark/>
          </w:tcPr>
          <w:p w14:paraId="0DADF92C" w14:textId="77777777" w:rsidR="00BE3551" w:rsidRPr="004F5A30" w:rsidRDefault="00BE3551" w:rsidP="000D623B">
            <w:pPr>
              <w:spacing w:line="240" w:lineRule="auto"/>
              <w:rPr>
                <w:rFonts w:cs="Calibri"/>
                <w:b/>
                <w:sz w:val="20"/>
                <w:szCs w:val="20"/>
              </w:rPr>
            </w:pPr>
            <w:r w:rsidRPr="004F5A30">
              <w:rPr>
                <w:b/>
                <w:sz w:val="20"/>
                <w:szCs w:val="20"/>
              </w:rPr>
              <w:t>Wat is aangepast</w:t>
            </w:r>
          </w:p>
        </w:tc>
        <w:tc>
          <w:tcPr>
            <w:tcW w:w="1276" w:type="dxa"/>
            <w:tcBorders>
              <w:top w:val="single" w:sz="4" w:space="0" w:color="219382" w:themeColor="text2"/>
              <w:left w:val="dotted" w:sz="4" w:space="0" w:color="219382" w:themeColor="text2"/>
              <w:bottom w:val="single" w:sz="4" w:space="0" w:color="219382" w:themeColor="text2"/>
              <w:right w:val="dotted" w:sz="4" w:space="0" w:color="219382" w:themeColor="text2"/>
            </w:tcBorders>
            <w:hideMark/>
          </w:tcPr>
          <w:p w14:paraId="663CCDA5" w14:textId="77777777" w:rsidR="00BE3551" w:rsidRPr="004F5A30" w:rsidRDefault="00BE3551" w:rsidP="000D623B">
            <w:pPr>
              <w:spacing w:line="240" w:lineRule="auto"/>
              <w:rPr>
                <w:b/>
                <w:sz w:val="20"/>
                <w:szCs w:val="20"/>
              </w:rPr>
            </w:pPr>
            <w:r w:rsidRPr="004F5A30">
              <w:rPr>
                <w:b/>
                <w:sz w:val="20"/>
                <w:szCs w:val="20"/>
              </w:rPr>
              <w:t>Door wie?</w:t>
            </w:r>
          </w:p>
        </w:tc>
        <w:tc>
          <w:tcPr>
            <w:tcW w:w="1559" w:type="dxa"/>
            <w:tcBorders>
              <w:top w:val="single" w:sz="4" w:space="0" w:color="219382" w:themeColor="text2"/>
              <w:left w:val="dotted" w:sz="4" w:space="0" w:color="219382" w:themeColor="text2"/>
              <w:bottom w:val="single" w:sz="4" w:space="0" w:color="219382" w:themeColor="text2"/>
              <w:right w:val="dotted" w:sz="4" w:space="0" w:color="219382" w:themeColor="text2"/>
            </w:tcBorders>
            <w:hideMark/>
          </w:tcPr>
          <w:p w14:paraId="45AA29C7" w14:textId="77777777" w:rsidR="00BE3551" w:rsidRPr="004F5A30" w:rsidRDefault="00BE3551" w:rsidP="000D623B">
            <w:pPr>
              <w:spacing w:line="240" w:lineRule="auto"/>
              <w:rPr>
                <w:b/>
                <w:sz w:val="20"/>
                <w:szCs w:val="20"/>
              </w:rPr>
            </w:pPr>
            <w:r w:rsidRPr="004F5A30">
              <w:rPr>
                <w:b/>
                <w:sz w:val="20"/>
                <w:szCs w:val="20"/>
              </w:rPr>
              <w:t>Nieuw versie-nummer</w:t>
            </w:r>
          </w:p>
        </w:tc>
      </w:tr>
      <w:tr w:rsidR="00BE3551" w:rsidRPr="004F5A30" w14:paraId="381D034B" w14:textId="77777777" w:rsidTr="00961775">
        <w:tc>
          <w:tcPr>
            <w:tcW w:w="1813" w:type="dxa"/>
            <w:tcBorders>
              <w:top w:val="single" w:sz="4" w:space="0" w:color="219382" w:themeColor="text2"/>
              <w:left w:val="nil"/>
              <w:bottom w:val="single" w:sz="4" w:space="0" w:color="219382" w:themeColor="text2"/>
              <w:right w:val="dotted" w:sz="4" w:space="0" w:color="219382" w:themeColor="text2"/>
            </w:tcBorders>
          </w:tcPr>
          <w:p w14:paraId="39725198" w14:textId="0421CF51" w:rsidR="00BE3551" w:rsidRPr="004F5A30" w:rsidRDefault="00961775" w:rsidP="000D623B">
            <w:pPr>
              <w:spacing w:line="240" w:lineRule="auto"/>
              <w:rPr>
                <w:b/>
                <w:bCs/>
                <w:sz w:val="20"/>
                <w:szCs w:val="20"/>
              </w:rPr>
            </w:pPr>
            <w:r>
              <w:rPr>
                <w:b/>
                <w:bCs/>
                <w:sz w:val="20"/>
                <w:szCs w:val="20"/>
              </w:rPr>
              <w:t>4-11-2021</w:t>
            </w:r>
          </w:p>
        </w:tc>
        <w:tc>
          <w:tcPr>
            <w:tcW w:w="3007"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71B0F9F9" w14:textId="78309A94" w:rsidR="00BE3551" w:rsidRPr="004F5A30" w:rsidRDefault="00961775" w:rsidP="000D623B">
            <w:pPr>
              <w:spacing w:line="240" w:lineRule="auto"/>
              <w:rPr>
                <w:bCs/>
                <w:sz w:val="20"/>
                <w:szCs w:val="20"/>
              </w:rPr>
            </w:pPr>
            <w:r>
              <w:rPr>
                <w:bCs/>
                <w:sz w:val="20"/>
                <w:szCs w:val="20"/>
              </w:rPr>
              <w:t xml:space="preserve">Document 2021 = document 2022, jaartal aangepast </w:t>
            </w:r>
          </w:p>
        </w:tc>
        <w:tc>
          <w:tcPr>
            <w:tcW w:w="1276"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2D72C9C8" w14:textId="5A209464" w:rsidR="00BE3551" w:rsidRPr="004F5A30" w:rsidRDefault="00961775" w:rsidP="000D623B">
            <w:pPr>
              <w:spacing w:line="240" w:lineRule="auto"/>
              <w:rPr>
                <w:bCs/>
                <w:sz w:val="20"/>
                <w:szCs w:val="20"/>
              </w:rPr>
            </w:pPr>
            <w:r>
              <w:rPr>
                <w:bCs/>
                <w:sz w:val="20"/>
                <w:szCs w:val="20"/>
              </w:rPr>
              <w:t>Janneke</w:t>
            </w:r>
          </w:p>
        </w:tc>
        <w:tc>
          <w:tcPr>
            <w:tcW w:w="1559"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27B3CF1B" w14:textId="50E89949" w:rsidR="00BE3551" w:rsidRPr="004F5A30" w:rsidRDefault="00961775" w:rsidP="000D623B">
            <w:pPr>
              <w:spacing w:line="240" w:lineRule="auto"/>
              <w:rPr>
                <w:bCs/>
                <w:sz w:val="20"/>
                <w:szCs w:val="20"/>
              </w:rPr>
            </w:pPr>
            <w:r>
              <w:rPr>
                <w:bCs/>
                <w:sz w:val="20"/>
                <w:szCs w:val="20"/>
              </w:rPr>
              <w:t>1.0</w:t>
            </w:r>
          </w:p>
        </w:tc>
      </w:tr>
      <w:tr w:rsidR="00BE3551" w:rsidRPr="004F5A30" w14:paraId="7B613258" w14:textId="77777777" w:rsidTr="00EA51EF">
        <w:tc>
          <w:tcPr>
            <w:tcW w:w="1813" w:type="dxa"/>
            <w:tcBorders>
              <w:top w:val="single" w:sz="4" w:space="0" w:color="219382" w:themeColor="text2"/>
              <w:left w:val="nil"/>
              <w:bottom w:val="single" w:sz="4" w:space="0" w:color="219382" w:themeColor="text2"/>
              <w:right w:val="dotted" w:sz="4" w:space="0" w:color="219382" w:themeColor="text2"/>
            </w:tcBorders>
          </w:tcPr>
          <w:p w14:paraId="4C142ED6" w14:textId="29E7B1C5" w:rsidR="00BE3551" w:rsidRPr="004F5A30" w:rsidRDefault="00BE3551" w:rsidP="000D623B">
            <w:pPr>
              <w:rPr>
                <w:sz w:val="20"/>
                <w:szCs w:val="20"/>
              </w:rPr>
            </w:pPr>
          </w:p>
        </w:tc>
        <w:tc>
          <w:tcPr>
            <w:tcW w:w="3007"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3D55925F" w14:textId="395FC3CF" w:rsidR="00BE3551" w:rsidRPr="004F5A30" w:rsidRDefault="00BE3551" w:rsidP="000D623B">
            <w:pPr>
              <w:rPr>
                <w:bCs/>
                <w:sz w:val="20"/>
                <w:szCs w:val="20"/>
              </w:rPr>
            </w:pPr>
          </w:p>
        </w:tc>
        <w:tc>
          <w:tcPr>
            <w:tcW w:w="1276"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16DD1D0F" w14:textId="48D1F2E3" w:rsidR="00BE3551" w:rsidRPr="004F5A30" w:rsidRDefault="00BE3551" w:rsidP="000D623B">
            <w:pPr>
              <w:rPr>
                <w:bCs/>
                <w:sz w:val="20"/>
                <w:szCs w:val="20"/>
              </w:rPr>
            </w:pPr>
          </w:p>
        </w:tc>
        <w:tc>
          <w:tcPr>
            <w:tcW w:w="1559"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3BB0740F" w14:textId="73A9814A" w:rsidR="00BE3551" w:rsidRPr="004F5A30" w:rsidRDefault="00BE3551" w:rsidP="000D623B">
            <w:pPr>
              <w:rPr>
                <w:bCs/>
                <w:sz w:val="20"/>
                <w:szCs w:val="20"/>
              </w:rPr>
            </w:pPr>
          </w:p>
        </w:tc>
      </w:tr>
      <w:tr w:rsidR="00BE3551" w:rsidRPr="004F5A30" w14:paraId="275DE22D" w14:textId="77777777" w:rsidTr="00EA51EF">
        <w:tc>
          <w:tcPr>
            <w:tcW w:w="1813" w:type="dxa"/>
            <w:tcBorders>
              <w:top w:val="single" w:sz="4" w:space="0" w:color="219382" w:themeColor="text2"/>
              <w:left w:val="nil"/>
              <w:bottom w:val="single" w:sz="4" w:space="0" w:color="219382" w:themeColor="text2"/>
              <w:right w:val="dotted" w:sz="4" w:space="0" w:color="219382" w:themeColor="text2"/>
            </w:tcBorders>
          </w:tcPr>
          <w:p w14:paraId="5AD5646F" w14:textId="4D2DFED4" w:rsidR="00BE3551" w:rsidRPr="004F5A30" w:rsidRDefault="00BE3551" w:rsidP="000D623B">
            <w:pPr>
              <w:rPr>
                <w:sz w:val="20"/>
                <w:szCs w:val="20"/>
              </w:rPr>
            </w:pPr>
          </w:p>
        </w:tc>
        <w:tc>
          <w:tcPr>
            <w:tcW w:w="3007"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477AE9F0" w14:textId="742BBE3C" w:rsidR="00BE3551" w:rsidRPr="004F5A30" w:rsidRDefault="00BE3551" w:rsidP="000D623B">
            <w:pPr>
              <w:rPr>
                <w:sz w:val="20"/>
                <w:szCs w:val="20"/>
              </w:rPr>
            </w:pPr>
          </w:p>
        </w:tc>
        <w:tc>
          <w:tcPr>
            <w:tcW w:w="1276"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516D8071" w14:textId="43F048F5" w:rsidR="00BE3551" w:rsidRPr="004F5A30" w:rsidRDefault="00BE3551" w:rsidP="000D623B">
            <w:pPr>
              <w:rPr>
                <w:sz w:val="20"/>
                <w:szCs w:val="20"/>
              </w:rPr>
            </w:pPr>
          </w:p>
        </w:tc>
        <w:tc>
          <w:tcPr>
            <w:tcW w:w="1559"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70E54A3C" w14:textId="389B96AD" w:rsidR="00BE3551" w:rsidRPr="004F5A30" w:rsidRDefault="00BE3551" w:rsidP="000D623B">
            <w:pPr>
              <w:rPr>
                <w:sz w:val="20"/>
                <w:szCs w:val="20"/>
              </w:rPr>
            </w:pPr>
          </w:p>
        </w:tc>
      </w:tr>
      <w:tr w:rsidR="00342F9E" w:rsidRPr="004F5A30" w14:paraId="2C630E30" w14:textId="77777777" w:rsidTr="00EA51EF">
        <w:tc>
          <w:tcPr>
            <w:tcW w:w="1813" w:type="dxa"/>
            <w:tcBorders>
              <w:top w:val="single" w:sz="4" w:space="0" w:color="219382" w:themeColor="text2"/>
              <w:left w:val="nil"/>
              <w:bottom w:val="single" w:sz="4" w:space="0" w:color="219382" w:themeColor="text2"/>
              <w:right w:val="dotted" w:sz="4" w:space="0" w:color="219382" w:themeColor="text2"/>
            </w:tcBorders>
          </w:tcPr>
          <w:p w14:paraId="1C871005" w14:textId="63C5E662" w:rsidR="00342F9E" w:rsidRDefault="00342F9E" w:rsidP="000D623B">
            <w:pPr>
              <w:rPr>
                <w:sz w:val="20"/>
                <w:szCs w:val="20"/>
              </w:rPr>
            </w:pPr>
          </w:p>
        </w:tc>
        <w:tc>
          <w:tcPr>
            <w:tcW w:w="3007"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047E4120" w14:textId="102E858B" w:rsidR="00342F9E" w:rsidRDefault="00342F9E" w:rsidP="000D623B">
            <w:pPr>
              <w:rPr>
                <w:sz w:val="20"/>
                <w:szCs w:val="20"/>
              </w:rPr>
            </w:pPr>
          </w:p>
        </w:tc>
        <w:tc>
          <w:tcPr>
            <w:tcW w:w="1276"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7A9509AA" w14:textId="2AF4E629" w:rsidR="00342F9E" w:rsidRDefault="00342F9E" w:rsidP="000D623B">
            <w:pPr>
              <w:rPr>
                <w:sz w:val="20"/>
                <w:szCs w:val="20"/>
              </w:rPr>
            </w:pPr>
          </w:p>
        </w:tc>
        <w:tc>
          <w:tcPr>
            <w:tcW w:w="1559"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42A0C2EE" w14:textId="7895EEBE" w:rsidR="00342F9E" w:rsidRDefault="00342F9E" w:rsidP="000D623B">
            <w:pPr>
              <w:rPr>
                <w:sz w:val="20"/>
                <w:szCs w:val="20"/>
              </w:rPr>
            </w:pPr>
          </w:p>
        </w:tc>
      </w:tr>
      <w:tr w:rsidR="000C3CB5" w:rsidRPr="004F5A30" w14:paraId="588D19B3" w14:textId="77777777" w:rsidTr="00EA51EF">
        <w:tc>
          <w:tcPr>
            <w:tcW w:w="1813" w:type="dxa"/>
            <w:tcBorders>
              <w:top w:val="single" w:sz="4" w:space="0" w:color="219382" w:themeColor="text2"/>
              <w:left w:val="nil"/>
              <w:bottom w:val="single" w:sz="4" w:space="0" w:color="219382" w:themeColor="text2"/>
              <w:right w:val="dotted" w:sz="4" w:space="0" w:color="219382" w:themeColor="text2"/>
            </w:tcBorders>
          </w:tcPr>
          <w:p w14:paraId="660DFA6E" w14:textId="77777777" w:rsidR="000C3CB5" w:rsidRDefault="000C3CB5" w:rsidP="000D623B">
            <w:pPr>
              <w:rPr>
                <w:sz w:val="20"/>
                <w:szCs w:val="20"/>
              </w:rPr>
            </w:pPr>
          </w:p>
        </w:tc>
        <w:tc>
          <w:tcPr>
            <w:tcW w:w="3007"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414D4AF1" w14:textId="77777777" w:rsidR="000C3CB5" w:rsidRDefault="000C3CB5" w:rsidP="000D623B">
            <w:pPr>
              <w:rPr>
                <w:sz w:val="20"/>
                <w:szCs w:val="20"/>
              </w:rPr>
            </w:pPr>
          </w:p>
        </w:tc>
        <w:tc>
          <w:tcPr>
            <w:tcW w:w="1276"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4D40D87D" w14:textId="77777777" w:rsidR="000C3CB5" w:rsidRDefault="000C3CB5" w:rsidP="000D623B">
            <w:pPr>
              <w:rPr>
                <w:sz w:val="20"/>
                <w:szCs w:val="20"/>
              </w:rPr>
            </w:pPr>
          </w:p>
        </w:tc>
        <w:tc>
          <w:tcPr>
            <w:tcW w:w="1559"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4BBE248D" w14:textId="77777777" w:rsidR="000C3CB5" w:rsidRDefault="000C3CB5" w:rsidP="000D623B">
            <w:pPr>
              <w:rPr>
                <w:sz w:val="20"/>
                <w:szCs w:val="20"/>
              </w:rPr>
            </w:pPr>
          </w:p>
        </w:tc>
      </w:tr>
    </w:tbl>
    <w:p w14:paraId="1D7663AE" w14:textId="77777777" w:rsidR="001E5BB0" w:rsidRPr="004F5A30" w:rsidRDefault="001E5BB0" w:rsidP="00BE3551">
      <w:pPr>
        <w:rPr>
          <w:rFonts w:cs="Arial"/>
          <w:sz w:val="20"/>
          <w:szCs w:val="20"/>
          <w:u w:val="single"/>
        </w:rPr>
      </w:pPr>
    </w:p>
    <w:p w14:paraId="68AC3A1E" w14:textId="77777777" w:rsidR="00342F9E" w:rsidRDefault="00342F9E" w:rsidP="00BE3551">
      <w:pPr>
        <w:rPr>
          <w:rFonts w:cs="Arial"/>
          <w:b/>
          <w:bCs/>
          <w:sz w:val="20"/>
          <w:szCs w:val="20"/>
        </w:rPr>
      </w:pPr>
    </w:p>
    <w:p w14:paraId="19A65A9F" w14:textId="77777777" w:rsidR="00342F9E" w:rsidRDefault="00342F9E" w:rsidP="00BE3551">
      <w:pPr>
        <w:rPr>
          <w:rFonts w:cs="Arial"/>
          <w:b/>
          <w:bCs/>
          <w:sz w:val="20"/>
          <w:szCs w:val="20"/>
        </w:rPr>
      </w:pPr>
    </w:p>
    <w:p w14:paraId="51096D95" w14:textId="58505ED9" w:rsidR="001E5BB0" w:rsidRPr="004F5A30" w:rsidRDefault="00B82C5D" w:rsidP="00BE3551">
      <w:pPr>
        <w:rPr>
          <w:rFonts w:cs="Arial"/>
          <w:b/>
          <w:bCs/>
          <w:sz w:val="20"/>
          <w:szCs w:val="20"/>
        </w:rPr>
      </w:pPr>
      <w:r w:rsidRPr="004F5A30">
        <w:rPr>
          <w:rFonts w:cs="Arial"/>
          <w:b/>
          <w:bCs/>
          <w:sz w:val="20"/>
          <w:szCs w:val="20"/>
        </w:rPr>
        <w:t>Inleiding</w:t>
      </w:r>
    </w:p>
    <w:p w14:paraId="18155DC8" w14:textId="522105D7" w:rsidR="003B33B2" w:rsidRPr="004F5A30" w:rsidRDefault="00B82C5D" w:rsidP="00342F9E">
      <w:pPr>
        <w:rPr>
          <w:rFonts w:cs="Arial"/>
          <w:b/>
          <w:bCs/>
          <w:sz w:val="20"/>
          <w:szCs w:val="20"/>
          <w:u w:val="single"/>
        </w:rPr>
      </w:pPr>
      <w:r w:rsidRPr="004F5A30">
        <w:rPr>
          <w:rFonts w:cs="Arial"/>
          <w:sz w:val="20"/>
          <w:szCs w:val="20"/>
        </w:rPr>
        <w:lastRenderedPageBreak/>
        <w:t>Deze vragenlijst maakt onderdeel uit van de sjabloon aanvraag (preventieve) Meerzorg. U dient alle vragen volledig in te vullen en samen met het sjabloon Meerzorg 202</w:t>
      </w:r>
      <w:r w:rsidR="00961775">
        <w:rPr>
          <w:rFonts w:cs="Arial"/>
          <w:sz w:val="20"/>
          <w:szCs w:val="20"/>
        </w:rPr>
        <w:t>2</w:t>
      </w:r>
      <w:r w:rsidRPr="004F5A30">
        <w:rPr>
          <w:rFonts w:cs="Arial"/>
          <w:sz w:val="20"/>
          <w:szCs w:val="20"/>
        </w:rPr>
        <w:t>, beveiligd</w:t>
      </w:r>
      <w:r w:rsidR="00F51BC7" w:rsidRPr="004F5A30">
        <w:rPr>
          <w:rFonts w:cs="Arial"/>
          <w:sz w:val="20"/>
          <w:szCs w:val="20"/>
        </w:rPr>
        <w:t xml:space="preserve">, </w:t>
      </w:r>
      <w:r w:rsidRPr="004F5A30">
        <w:rPr>
          <w:rFonts w:cs="Arial"/>
          <w:sz w:val="20"/>
          <w:szCs w:val="20"/>
        </w:rPr>
        <w:t xml:space="preserve"> naar uw zorgkantoor te sturen.  </w:t>
      </w:r>
      <w:r w:rsidR="00F51BC7" w:rsidRPr="004F5A30">
        <w:rPr>
          <w:rFonts w:cs="Arial"/>
          <w:sz w:val="20"/>
          <w:szCs w:val="20"/>
        </w:rPr>
        <w:t xml:space="preserve">Deze vragenlijst is voor zowel preventieve Meerzorg, individuele Meerzorg als Groeps-Meerzorg. </w:t>
      </w:r>
      <w:r w:rsidR="002F3FAF" w:rsidRPr="004F5A30">
        <w:rPr>
          <w:rFonts w:cs="Arial"/>
          <w:sz w:val="20"/>
          <w:szCs w:val="20"/>
        </w:rPr>
        <w:t>In het kader van de wet AVG verzoeken wij u geen zorgplannen, behandelplannen ect</w:t>
      </w:r>
      <w:r w:rsidR="003B33B2" w:rsidRPr="004F5A30">
        <w:rPr>
          <w:rFonts w:cs="Arial"/>
          <w:sz w:val="20"/>
          <w:szCs w:val="20"/>
        </w:rPr>
        <w:t>.</w:t>
      </w:r>
      <w:r w:rsidR="002F3FAF" w:rsidRPr="004F5A30">
        <w:rPr>
          <w:rFonts w:cs="Arial"/>
          <w:sz w:val="20"/>
          <w:szCs w:val="20"/>
        </w:rPr>
        <w:t xml:space="preserve"> mee te sturen. </w:t>
      </w:r>
      <w:r w:rsidR="00F51BC7" w:rsidRPr="004F5A30">
        <w:rPr>
          <w:rFonts w:cs="Arial"/>
          <w:sz w:val="20"/>
          <w:szCs w:val="20"/>
        </w:rPr>
        <w:t xml:space="preserve">In de beantwoording vragen wij u kort, bondig maar wel volledig antwoord te geven. </w:t>
      </w:r>
      <w:r w:rsidR="00487FD7">
        <w:rPr>
          <w:rFonts w:cs="Arial"/>
          <w:sz w:val="20"/>
          <w:szCs w:val="20"/>
        </w:rPr>
        <w:t>r</w:t>
      </w:r>
    </w:p>
    <w:p w14:paraId="69B60E1E" w14:textId="77777777" w:rsidR="004B0BFC" w:rsidRDefault="004B0BFC" w:rsidP="004B0BFC">
      <w:pPr>
        <w:rPr>
          <w:rFonts w:cs="Arial"/>
          <w:b/>
          <w:bCs/>
          <w:sz w:val="16"/>
          <w:szCs w:val="16"/>
          <w:u w:val="single"/>
        </w:rPr>
      </w:pPr>
    </w:p>
    <w:p w14:paraId="15F0CB94" w14:textId="1B676C65" w:rsidR="003B33B2" w:rsidRPr="004F5A30" w:rsidRDefault="00BE3551" w:rsidP="004B0BFC">
      <w:pPr>
        <w:rPr>
          <w:rFonts w:cs="Arial"/>
          <w:b/>
          <w:bCs/>
          <w:sz w:val="16"/>
          <w:szCs w:val="16"/>
          <w:u w:val="single"/>
        </w:rPr>
      </w:pPr>
      <w:r w:rsidRPr="004F5A30">
        <w:rPr>
          <w:rFonts w:cs="Arial"/>
          <w:b/>
          <w:bCs/>
          <w:sz w:val="16"/>
          <w:szCs w:val="16"/>
          <w:u w:val="single"/>
        </w:rPr>
        <w:t xml:space="preserve">NB: </w:t>
      </w:r>
      <w:r w:rsidR="00342F9E">
        <w:rPr>
          <w:rFonts w:cs="Arial"/>
          <w:b/>
          <w:bCs/>
          <w:sz w:val="16"/>
          <w:szCs w:val="16"/>
          <w:u w:val="single"/>
        </w:rPr>
        <w:t>A</w:t>
      </w:r>
      <w:r w:rsidRPr="004F5A30">
        <w:rPr>
          <w:rFonts w:cs="Arial"/>
          <w:b/>
          <w:bCs/>
          <w:sz w:val="16"/>
          <w:szCs w:val="16"/>
          <w:u w:val="single"/>
        </w:rPr>
        <w:t>lle vragen dienen volledig ingevuld te worden, ook bij een her-aanvraag.</w:t>
      </w:r>
      <w:r w:rsidR="003B33B2" w:rsidRPr="004F5A30">
        <w:rPr>
          <w:rFonts w:cs="Arial"/>
          <w:b/>
          <w:bCs/>
          <w:sz w:val="16"/>
          <w:szCs w:val="16"/>
          <w:u w:val="single"/>
        </w:rPr>
        <w:t xml:space="preserve"> </w:t>
      </w:r>
    </w:p>
    <w:p w14:paraId="2449496B" w14:textId="63A4FAAF" w:rsidR="00BE3551" w:rsidRDefault="006B6F54" w:rsidP="004B0BFC">
      <w:pPr>
        <w:rPr>
          <w:rFonts w:cs="Arial"/>
          <w:b/>
          <w:bCs/>
          <w:sz w:val="16"/>
          <w:szCs w:val="16"/>
          <w:u w:val="single"/>
        </w:rPr>
      </w:pPr>
      <w:r w:rsidRPr="004F5A30">
        <w:rPr>
          <w:rFonts w:cs="Arial"/>
          <w:b/>
          <w:bCs/>
          <w:sz w:val="16"/>
          <w:szCs w:val="16"/>
          <w:u w:val="single"/>
        </w:rPr>
        <w:t xml:space="preserve">U kunt hiervoor de </w:t>
      </w:r>
      <w:r w:rsidR="003B33B2" w:rsidRPr="004F5A30">
        <w:rPr>
          <w:rFonts w:cs="Arial"/>
          <w:b/>
          <w:bCs/>
          <w:sz w:val="16"/>
          <w:szCs w:val="16"/>
          <w:u w:val="single"/>
        </w:rPr>
        <w:t>grijze</w:t>
      </w:r>
      <w:r w:rsidRPr="004F5A30">
        <w:rPr>
          <w:rFonts w:cs="Arial"/>
          <w:b/>
          <w:bCs/>
          <w:sz w:val="16"/>
          <w:szCs w:val="16"/>
          <w:u w:val="single"/>
        </w:rPr>
        <w:t xml:space="preserve"> tekstvakken gebruiken.</w:t>
      </w:r>
    </w:p>
    <w:p w14:paraId="4B32002A" w14:textId="77777777" w:rsidR="004B0BFC" w:rsidRPr="004F5A30" w:rsidRDefault="004B0BFC" w:rsidP="004B0BFC">
      <w:pPr>
        <w:rPr>
          <w:rFonts w:cs="Arial"/>
          <w:b/>
          <w:bCs/>
          <w:sz w:val="16"/>
          <w:szCs w:val="16"/>
          <w:u w:val="single"/>
        </w:rPr>
      </w:pPr>
    </w:p>
    <w:p w14:paraId="20928E8A" w14:textId="77777777" w:rsidR="00251FA2" w:rsidRPr="004F5A30" w:rsidRDefault="00251FA2" w:rsidP="006B6F54">
      <w:pPr>
        <w:jc w:val="center"/>
        <w:rPr>
          <w:rFonts w:cs="Arial"/>
          <w:b/>
          <w:bCs/>
          <w:sz w:val="16"/>
          <w:szCs w:val="16"/>
          <w:u w:val="single"/>
        </w:rPr>
      </w:pPr>
    </w:p>
    <w:tbl>
      <w:tblPr>
        <w:tblStyle w:val="TableGrid"/>
        <w:tblW w:w="0" w:type="auto"/>
        <w:tblLook w:val="04A0" w:firstRow="1" w:lastRow="0" w:firstColumn="1" w:lastColumn="0" w:noHBand="0" w:noVBand="1"/>
      </w:tblPr>
      <w:tblGrid>
        <w:gridCol w:w="2122"/>
        <w:gridCol w:w="5798"/>
      </w:tblGrid>
      <w:tr w:rsidR="00251FA2" w:rsidRPr="004F5A30" w14:paraId="588E1FA5" w14:textId="77777777" w:rsidTr="004B0BFC">
        <w:trPr>
          <w:trHeight w:val="488"/>
        </w:trPr>
        <w:tc>
          <w:tcPr>
            <w:tcW w:w="7920" w:type="dxa"/>
            <w:gridSpan w:val="2"/>
            <w:shd w:val="clear" w:color="auto" w:fill="C8132F" w:themeFill="accent1"/>
          </w:tcPr>
          <w:p w14:paraId="7B070D17" w14:textId="2CF688EE" w:rsidR="00251FA2" w:rsidRPr="004F5A30" w:rsidRDefault="00792557" w:rsidP="00792557">
            <w:pPr>
              <w:spacing w:before="20" w:after="20" w:line="288" w:lineRule="auto"/>
              <w:rPr>
                <w:rFonts w:cs="Arial"/>
                <w:b/>
                <w:bCs/>
                <w:sz w:val="20"/>
                <w:szCs w:val="20"/>
              </w:rPr>
            </w:pPr>
            <w:r w:rsidRPr="008E4037">
              <w:rPr>
                <w:b/>
                <w:smallCaps/>
                <w:color w:val="FFFFFF" w:themeColor="background1"/>
                <w:sz w:val="20"/>
                <w:szCs w:val="20"/>
              </w:rPr>
              <w:t>algemene gegevens</w:t>
            </w:r>
          </w:p>
        </w:tc>
      </w:tr>
      <w:tr w:rsidR="00166F42" w:rsidRPr="004F5A30" w14:paraId="477A86C2" w14:textId="77777777" w:rsidTr="008E4037">
        <w:trPr>
          <w:trHeight w:val="538"/>
        </w:trPr>
        <w:tc>
          <w:tcPr>
            <w:tcW w:w="2122" w:type="dxa"/>
            <w:shd w:val="clear" w:color="auto" w:fill="219382" w:themeFill="text2"/>
          </w:tcPr>
          <w:p w14:paraId="43B4D753" w14:textId="664F8103" w:rsidR="00166F42" w:rsidRPr="004F5A30" w:rsidRDefault="00B82C5D" w:rsidP="00BE3551">
            <w:pPr>
              <w:rPr>
                <w:rFonts w:cs="Arial"/>
                <w:sz w:val="20"/>
                <w:szCs w:val="20"/>
              </w:rPr>
            </w:pPr>
            <w:r w:rsidRPr="004F5A30">
              <w:rPr>
                <w:rFonts w:cs="Arial"/>
                <w:sz w:val="20"/>
                <w:szCs w:val="20"/>
              </w:rPr>
              <w:t>Zorgaanbieder</w:t>
            </w:r>
          </w:p>
        </w:tc>
        <w:tc>
          <w:tcPr>
            <w:tcW w:w="5798" w:type="dxa"/>
            <w:shd w:val="clear" w:color="auto" w:fill="E5E5E5" w:themeFill="background2" w:themeFillTint="66"/>
          </w:tcPr>
          <w:p w14:paraId="0BB55B41" w14:textId="04AF765E" w:rsidR="00166F42" w:rsidRPr="004F5A30" w:rsidRDefault="00166F42" w:rsidP="00BE3551">
            <w:pPr>
              <w:rPr>
                <w:rFonts w:cs="Arial"/>
                <w:sz w:val="20"/>
                <w:szCs w:val="20"/>
              </w:rPr>
            </w:pPr>
          </w:p>
        </w:tc>
      </w:tr>
      <w:tr w:rsidR="00166F42" w:rsidRPr="004F5A30" w14:paraId="3C209619" w14:textId="77777777" w:rsidTr="008E4037">
        <w:trPr>
          <w:trHeight w:val="520"/>
        </w:trPr>
        <w:tc>
          <w:tcPr>
            <w:tcW w:w="2122" w:type="dxa"/>
            <w:shd w:val="clear" w:color="auto" w:fill="219382" w:themeFill="text2"/>
          </w:tcPr>
          <w:p w14:paraId="42909884" w14:textId="110E027C" w:rsidR="00166F42" w:rsidRPr="004F5A30" w:rsidRDefault="00B82C5D" w:rsidP="00BE3551">
            <w:pPr>
              <w:rPr>
                <w:rFonts w:cs="Arial"/>
                <w:sz w:val="20"/>
                <w:szCs w:val="20"/>
              </w:rPr>
            </w:pPr>
            <w:r w:rsidRPr="004F5A30">
              <w:rPr>
                <w:rFonts w:cs="Arial"/>
                <w:sz w:val="20"/>
                <w:szCs w:val="20"/>
              </w:rPr>
              <w:t>C</w:t>
            </w:r>
            <w:r w:rsidR="00166F42" w:rsidRPr="004F5A30">
              <w:rPr>
                <w:rFonts w:cs="Arial"/>
                <w:sz w:val="20"/>
                <w:szCs w:val="20"/>
              </w:rPr>
              <w:t>li</w:t>
            </w:r>
            <w:r w:rsidR="00385E43">
              <w:rPr>
                <w:rFonts w:cs="Arial"/>
                <w:sz w:val="20"/>
                <w:szCs w:val="20"/>
              </w:rPr>
              <w:t>ë</w:t>
            </w:r>
            <w:r w:rsidR="00166F42" w:rsidRPr="004F5A30">
              <w:rPr>
                <w:rFonts w:cs="Arial"/>
                <w:sz w:val="20"/>
                <w:szCs w:val="20"/>
              </w:rPr>
              <w:t>nt</w:t>
            </w:r>
          </w:p>
        </w:tc>
        <w:tc>
          <w:tcPr>
            <w:tcW w:w="5798" w:type="dxa"/>
            <w:shd w:val="clear" w:color="auto" w:fill="E5E5E5" w:themeFill="background2" w:themeFillTint="66"/>
          </w:tcPr>
          <w:p w14:paraId="4037EA34" w14:textId="77777777" w:rsidR="00166F42" w:rsidRPr="004F5A30" w:rsidRDefault="00166F42" w:rsidP="00BE3551">
            <w:pPr>
              <w:rPr>
                <w:rFonts w:cs="Arial"/>
                <w:sz w:val="20"/>
                <w:szCs w:val="20"/>
              </w:rPr>
            </w:pPr>
          </w:p>
        </w:tc>
      </w:tr>
      <w:tr w:rsidR="00166F42" w:rsidRPr="004F5A30" w14:paraId="5906083D" w14:textId="77777777" w:rsidTr="008E4037">
        <w:trPr>
          <w:trHeight w:val="530"/>
        </w:trPr>
        <w:tc>
          <w:tcPr>
            <w:tcW w:w="2122" w:type="dxa"/>
            <w:shd w:val="clear" w:color="auto" w:fill="219382" w:themeFill="text2"/>
          </w:tcPr>
          <w:p w14:paraId="492B0251" w14:textId="1002427B" w:rsidR="00166F42" w:rsidRPr="004F5A30" w:rsidRDefault="00B82C5D" w:rsidP="00BE3551">
            <w:pPr>
              <w:rPr>
                <w:rFonts w:cs="Arial"/>
                <w:sz w:val="20"/>
                <w:szCs w:val="20"/>
              </w:rPr>
            </w:pPr>
            <w:r w:rsidRPr="004F5A30">
              <w:rPr>
                <w:rFonts w:cs="Arial"/>
                <w:sz w:val="20"/>
                <w:szCs w:val="20"/>
              </w:rPr>
              <w:t>Contact persoon</w:t>
            </w:r>
          </w:p>
        </w:tc>
        <w:tc>
          <w:tcPr>
            <w:tcW w:w="5798" w:type="dxa"/>
            <w:shd w:val="clear" w:color="auto" w:fill="E5E5E5" w:themeFill="background2" w:themeFillTint="66"/>
          </w:tcPr>
          <w:p w14:paraId="1204B0F9" w14:textId="77777777" w:rsidR="00166F42" w:rsidRPr="004F5A30" w:rsidRDefault="00166F42" w:rsidP="00BE3551">
            <w:pPr>
              <w:rPr>
                <w:rFonts w:cs="Arial"/>
                <w:sz w:val="20"/>
                <w:szCs w:val="20"/>
              </w:rPr>
            </w:pPr>
          </w:p>
        </w:tc>
      </w:tr>
      <w:tr w:rsidR="00166F42" w:rsidRPr="004F5A30" w14:paraId="79A39E37" w14:textId="77777777" w:rsidTr="008E4037">
        <w:trPr>
          <w:trHeight w:val="540"/>
        </w:trPr>
        <w:tc>
          <w:tcPr>
            <w:tcW w:w="2122" w:type="dxa"/>
            <w:shd w:val="clear" w:color="auto" w:fill="219382" w:themeFill="text2"/>
          </w:tcPr>
          <w:p w14:paraId="5776E673" w14:textId="3D505F76" w:rsidR="00166F42" w:rsidRPr="004F5A30" w:rsidRDefault="00B82C5D" w:rsidP="00BE3551">
            <w:pPr>
              <w:rPr>
                <w:rFonts w:cs="Arial"/>
                <w:sz w:val="20"/>
                <w:szCs w:val="20"/>
              </w:rPr>
            </w:pPr>
            <w:r w:rsidRPr="004F5A30">
              <w:rPr>
                <w:rFonts w:cs="Arial"/>
                <w:sz w:val="20"/>
                <w:szCs w:val="20"/>
              </w:rPr>
              <w:t>Telefoon</w:t>
            </w:r>
          </w:p>
        </w:tc>
        <w:tc>
          <w:tcPr>
            <w:tcW w:w="5798" w:type="dxa"/>
            <w:shd w:val="clear" w:color="auto" w:fill="E5E5E5" w:themeFill="background2" w:themeFillTint="66"/>
          </w:tcPr>
          <w:p w14:paraId="07739EE6" w14:textId="77777777" w:rsidR="00166F42" w:rsidRPr="004F5A30" w:rsidRDefault="00166F42" w:rsidP="00BE3551">
            <w:pPr>
              <w:rPr>
                <w:rFonts w:cs="Arial"/>
                <w:sz w:val="20"/>
                <w:szCs w:val="20"/>
              </w:rPr>
            </w:pPr>
          </w:p>
        </w:tc>
      </w:tr>
      <w:tr w:rsidR="00251FA2" w:rsidRPr="004F5A30" w14:paraId="63D44BAD" w14:textId="77777777" w:rsidTr="008E4037">
        <w:trPr>
          <w:trHeight w:val="522"/>
        </w:trPr>
        <w:tc>
          <w:tcPr>
            <w:tcW w:w="2122" w:type="dxa"/>
            <w:shd w:val="clear" w:color="auto" w:fill="219382" w:themeFill="text2"/>
          </w:tcPr>
          <w:p w14:paraId="267AAD78" w14:textId="3A2C0958" w:rsidR="00251FA2" w:rsidRPr="004F5A30" w:rsidRDefault="00251FA2" w:rsidP="00BE3551">
            <w:pPr>
              <w:rPr>
                <w:rFonts w:cs="Arial"/>
                <w:sz w:val="20"/>
                <w:szCs w:val="20"/>
              </w:rPr>
            </w:pPr>
            <w:r w:rsidRPr="004F5A30">
              <w:rPr>
                <w:rFonts w:cs="Arial"/>
                <w:sz w:val="20"/>
                <w:szCs w:val="20"/>
              </w:rPr>
              <w:t>Mail adres</w:t>
            </w:r>
          </w:p>
        </w:tc>
        <w:tc>
          <w:tcPr>
            <w:tcW w:w="5798" w:type="dxa"/>
            <w:shd w:val="clear" w:color="auto" w:fill="E5E5E5" w:themeFill="background2" w:themeFillTint="66"/>
          </w:tcPr>
          <w:p w14:paraId="4B5DAD75" w14:textId="77777777" w:rsidR="00251FA2" w:rsidRPr="004F5A30" w:rsidRDefault="00251FA2" w:rsidP="00BE3551">
            <w:pPr>
              <w:rPr>
                <w:rFonts w:cs="Arial"/>
                <w:sz w:val="20"/>
                <w:szCs w:val="20"/>
              </w:rPr>
            </w:pPr>
          </w:p>
        </w:tc>
      </w:tr>
    </w:tbl>
    <w:p w14:paraId="23E92214" w14:textId="54E66C3E" w:rsidR="004B0BFC" w:rsidRDefault="004B0BFC" w:rsidP="00BE3551">
      <w:pPr>
        <w:rPr>
          <w:rFonts w:cs="Arial"/>
          <w:b/>
          <w:bCs/>
          <w:sz w:val="20"/>
          <w:szCs w:val="20"/>
          <w:u w:val="single"/>
        </w:rPr>
      </w:pPr>
    </w:p>
    <w:p w14:paraId="26D370D9" w14:textId="77777777" w:rsidR="004B0BFC" w:rsidRDefault="004B0BFC">
      <w:pPr>
        <w:tabs>
          <w:tab w:val="clear" w:pos="284"/>
          <w:tab w:val="clear" w:pos="567"/>
        </w:tabs>
        <w:spacing w:line="240" w:lineRule="auto"/>
        <w:rPr>
          <w:rFonts w:cs="Arial"/>
          <w:b/>
          <w:bCs/>
          <w:sz w:val="20"/>
          <w:szCs w:val="20"/>
          <w:u w:val="single"/>
        </w:rPr>
      </w:pPr>
      <w:r>
        <w:rPr>
          <w:rFonts w:cs="Arial"/>
          <w:b/>
          <w:bCs/>
          <w:sz w:val="20"/>
          <w:szCs w:val="20"/>
          <w:u w:val="singl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BE3551" w:rsidRPr="004F5A30" w14:paraId="4B993A32" w14:textId="77777777" w:rsidTr="004B0BFC">
        <w:trPr>
          <w:cantSplit/>
        </w:trPr>
        <w:tc>
          <w:tcPr>
            <w:tcW w:w="5000" w:type="pct"/>
            <w:shd w:val="clear" w:color="auto" w:fill="C8132F" w:themeFill="accent1"/>
          </w:tcPr>
          <w:p w14:paraId="778814A3" w14:textId="77777777" w:rsidR="00EF44EE" w:rsidRPr="008E4037" w:rsidRDefault="00BE3551" w:rsidP="000D623B">
            <w:pPr>
              <w:spacing w:before="20" w:after="20" w:line="288" w:lineRule="auto"/>
              <w:rPr>
                <w:b/>
                <w:smallCaps/>
                <w:color w:val="FFFFFF" w:themeColor="background1"/>
                <w:sz w:val="20"/>
                <w:szCs w:val="20"/>
              </w:rPr>
            </w:pPr>
            <w:r w:rsidRPr="008E4037">
              <w:rPr>
                <w:b/>
                <w:smallCaps/>
                <w:color w:val="FFFFFF" w:themeColor="background1"/>
                <w:sz w:val="20"/>
                <w:szCs w:val="20"/>
              </w:rPr>
              <w:lastRenderedPageBreak/>
              <w:t>Beeldvorming</w:t>
            </w:r>
            <w:r w:rsidR="002A0741" w:rsidRPr="008E4037">
              <w:rPr>
                <w:b/>
                <w:smallCaps/>
                <w:color w:val="FFFFFF" w:themeColor="background1"/>
                <w:sz w:val="20"/>
                <w:szCs w:val="20"/>
              </w:rPr>
              <w:t xml:space="preserve"> </w:t>
            </w:r>
            <w:r w:rsidR="00EF44EE" w:rsidRPr="008E4037">
              <w:rPr>
                <w:b/>
                <w:smallCaps/>
                <w:color w:val="FFFFFF" w:themeColor="background1"/>
                <w:sz w:val="20"/>
                <w:szCs w:val="20"/>
              </w:rPr>
              <w:t xml:space="preserve"> </w:t>
            </w:r>
          </w:p>
          <w:p w14:paraId="2A925A26" w14:textId="2200108F" w:rsidR="00EF44EE" w:rsidRPr="008E4037" w:rsidRDefault="00EF44EE" w:rsidP="000D623B">
            <w:pPr>
              <w:spacing w:before="20" w:after="20" w:line="288" w:lineRule="auto"/>
              <w:rPr>
                <w:b/>
                <w:smallCaps/>
                <w:color w:val="FFFFFF" w:themeColor="background1"/>
                <w:sz w:val="20"/>
                <w:szCs w:val="20"/>
              </w:rPr>
            </w:pPr>
            <w:r w:rsidRPr="008E4037">
              <w:rPr>
                <w:b/>
                <w:smallCaps/>
                <w:color w:val="FFFFFF" w:themeColor="background1"/>
                <w:sz w:val="16"/>
                <w:szCs w:val="16"/>
              </w:rPr>
              <w:t>(Bij groepsmeerzorg kan de beeldvorming voor iedere cliënt afzonderlijk ingevuld worden)</w:t>
            </w:r>
          </w:p>
        </w:tc>
      </w:tr>
      <w:tr w:rsidR="00BE3551" w:rsidRPr="004F5A30" w14:paraId="7B9CEE7E" w14:textId="77777777" w:rsidTr="004B0BFC">
        <w:trPr>
          <w:trHeight w:val="383"/>
        </w:trPr>
        <w:tc>
          <w:tcPr>
            <w:tcW w:w="5000" w:type="pct"/>
            <w:shd w:val="clear" w:color="auto" w:fill="219382" w:themeFill="text2"/>
          </w:tcPr>
          <w:p w14:paraId="3A1CBD74" w14:textId="4CD7DD64" w:rsidR="00BE3551" w:rsidRPr="004F5A30" w:rsidRDefault="00BE3551" w:rsidP="00ED4613">
            <w:pPr>
              <w:rPr>
                <w:sz w:val="20"/>
                <w:szCs w:val="20"/>
              </w:rPr>
            </w:pPr>
            <w:r w:rsidRPr="004F5A30">
              <w:rPr>
                <w:sz w:val="20"/>
                <w:szCs w:val="20"/>
                <w:u w:val="single"/>
              </w:rPr>
              <w:t>Persoonsbeeld en levensgeschiedenis:</w:t>
            </w:r>
            <w:r w:rsidR="00ED4613" w:rsidRPr="004F5A30">
              <w:rPr>
                <w:sz w:val="20"/>
                <w:szCs w:val="20"/>
              </w:rPr>
              <w:t xml:space="preserve"> </w:t>
            </w:r>
            <w:r w:rsidRPr="004F5A30">
              <w:rPr>
                <w:sz w:val="20"/>
                <w:szCs w:val="20"/>
              </w:rPr>
              <w:t>Wie is</w:t>
            </w:r>
            <w:r w:rsidR="002F3FAF" w:rsidRPr="004F5A30">
              <w:rPr>
                <w:sz w:val="20"/>
                <w:szCs w:val="20"/>
              </w:rPr>
              <w:t>/zijn</w:t>
            </w:r>
            <w:r w:rsidRPr="004F5A30">
              <w:rPr>
                <w:sz w:val="20"/>
                <w:szCs w:val="20"/>
              </w:rPr>
              <w:t xml:space="preserve"> de cliënt(en)? Beschrijf kort (globaal) de levensgeschiedenis, de hulpverleningsgeschiedenis</w:t>
            </w:r>
            <w:r w:rsidR="00251FA2" w:rsidRPr="004F5A30">
              <w:rPr>
                <w:sz w:val="20"/>
                <w:szCs w:val="20"/>
              </w:rPr>
              <w:t xml:space="preserve"> en </w:t>
            </w:r>
            <w:r w:rsidR="002A0741" w:rsidRPr="004F5A30">
              <w:rPr>
                <w:sz w:val="20"/>
                <w:szCs w:val="20"/>
              </w:rPr>
              <w:t xml:space="preserve">de </w:t>
            </w:r>
            <w:r w:rsidRPr="004F5A30">
              <w:rPr>
                <w:sz w:val="20"/>
                <w:szCs w:val="20"/>
              </w:rPr>
              <w:t>mogelijkheden en beperkingen van de cliënt</w:t>
            </w:r>
            <w:r w:rsidR="0006136F" w:rsidRPr="004F5A30">
              <w:rPr>
                <w:sz w:val="20"/>
                <w:szCs w:val="20"/>
              </w:rPr>
              <w:t>.</w:t>
            </w:r>
          </w:p>
        </w:tc>
      </w:tr>
      <w:tr w:rsidR="00EA51EF" w:rsidRPr="004F5A30" w14:paraId="017B2A30" w14:textId="77777777" w:rsidTr="008E4037">
        <w:trPr>
          <w:trHeight w:val="383"/>
        </w:trPr>
        <w:tc>
          <w:tcPr>
            <w:tcW w:w="5000" w:type="pct"/>
            <w:shd w:val="clear" w:color="auto" w:fill="E5E5E5" w:themeFill="background2" w:themeFillTint="66"/>
          </w:tcPr>
          <w:p w14:paraId="03C8530B" w14:textId="6ED4B49B" w:rsidR="00DC5E69" w:rsidRPr="00DC5E69" w:rsidRDefault="00DC5E69" w:rsidP="00ED4613">
            <w:pPr>
              <w:rPr>
                <w:sz w:val="20"/>
                <w:szCs w:val="20"/>
              </w:rPr>
            </w:pPr>
          </w:p>
          <w:p w14:paraId="7EEF5B14" w14:textId="5D55CCEC" w:rsidR="00DC5E69" w:rsidRPr="00DC5E69" w:rsidRDefault="00DC5E69" w:rsidP="00ED4613">
            <w:pPr>
              <w:rPr>
                <w:sz w:val="20"/>
                <w:szCs w:val="20"/>
              </w:rPr>
            </w:pPr>
          </w:p>
          <w:p w14:paraId="7D109D9A" w14:textId="2A8F1285" w:rsidR="00EA51EF" w:rsidRPr="00DC5E69" w:rsidRDefault="00EA51EF" w:rsidP="00ED4613">
            <w:pPr>
              <w:rPr>
                <w:sz w:val="20"/>
                <w:szCs w:val="20"/>
              </w:rPr>
            </w:pPr>
          </w:p>
        </w:tc>
      </w:tr>
      <w:tr w:rsidR="00251FA2" w:rsidRPr="004F5A30" w14:paraId="657B5EBB" w14:textId="77777777" w:rsidTr="004B0BFC">
        <w:trPr>
          <w:trHeight w:val="383"/>
        </w:trPr>
        <w:tc>
          <w:tcPr>
            <w:tcW w:w="5000" w:type="pct"/>
            <w:shd w:val="clear" w:color="auto" w:fill="219382" w:themeFill="text2"/>
          </w:tcPr>
          <w:p w14:paraId="33A8957B" w14:textId="10050DA6" w:rsidR="00251FA2" w:rsidRPr="004F5A30" w:rsidRDefault="00251FA2" w:rsidP="00ED4613">
            <w:pPr>
              <w:rPr>
                <w:sz w:val="20"/>
                <w:szCs w:val="20"/>
                <w:u w:val="single"/>
              </w:rPr>
            </w:pPr>
            <w:r w:rsidRPr="004F5A30">
              <w:rPr>
                <w:sz w:val="20"/>
                <w:szCs w:val="20"/>
                <w:u w:val="single"/>
              </w:rPr>
              <w:t>Persoonsbeeld:</w:t>
            </w:r>
            <w:r w:rsidRPr="004F5A30">
              <w:rPr>
                <w:sz w:val="20"/>
                <w:szCs w:val="20"/>
              </w:rPr>
              <w:t xml:space="preserve"> Welke zorgvraag heeft/hebben de cliënt(en)? </w:t>
            </w:r>
          </w:p>
        </w:tc>
      </w:tr>
      <w:tr w:rsidR="00251FA2" w:rsidRPr="004F5A30" w14:paraId="398F203E" w14:textId="77777777" w:rsidTr="008E4037">
        <w:trPr>
          <w:trHeight w:val="383"/>
        </w:trPr>
        <w:tc>
          <w:tcPr>
            <w:tcW w:w="5000" w:type="pct"/>
            <w:shd w:val="clear" w:color="auto" w:fill="E5E5E5" w:themeFill="background2" w:themeFillTint="66"/>
          </w:tcPr>
          <w:p w14:paraId="592C7010" w14:textId="15E0BA03" w:rsidR="002F3FAF" w:rsidRPr="00DC5E69" w:rsidRDefault="002F3FAF" w:rsidP="00ED4613">
            <w:pPr>
              <w:rPr>
                <w:sz w:val="20"/>
                <w:szCs w:val="20"/>
              </w:rPr>
            </w:pPr>
          </w:p>
          <w:p w14:paraId="33D3ED40" w14:textId="77777777" w:rsidR="00DC5E69" w:rsidRPr="00DC5E69" w:rsidRDefault="00DC5E69" w:rsidP="00ED4613">
            <w:pPr>
              <w:rPr>
                <w:sz w:val="20"/>
                <w:szCs w:val="20"/>
                <w:u w:val="single"/>
              </w:rPr>
            </w:pPr>
          </w:p>
          <w:p w14:paraId="77A96B87" w14:textId="2B1CE45F" w:rsidR="002F3FAF" w:rsidRPr="00DC5E69" w:rsidRDefault="002F3FAF" w:rsidP="00ED4613">
            <w:pPr>
              <w:rPr>
                <w:sz w:val="20"/>
                <w:szCs w:val="20"/>
              </w:rPr>
            </w:pPr>
          </w:p>
        </w:tc>
      </w:tr>
      <w:tr w:rsidR="00BE3551" w:rsidRPr="004F5A30" w14:paraId="74E1761F" w14:textId="77777777" w:rsidTr="004B0BFC">
        <w:trPr>
          <w:trHeight w:val="383"/>
        </w:trPr>
        <w:tc>
          <w:tcPr>
            <w:tcW w:w="5000" w:type="pct"/>
            <w:shd w:val="clear" w:color="auto" w:fill="219382" w:themeFill="text2"/>
          </w:tcPr>
          <w:p w14:paraId="2C452D24" w14:textId="78CFC322" w:rsidR="00BE3551" w:rsidRPr="004F5A30" w:rsidRDefault="00BE3551" w:rsidP="00EA51EF">
            <w:pPr>
              <w:rPr>
                <w:sz w:val="20"/>
                <w:szCs w:val="20"/>
              </w:rPr>
            </w:pPr>
            <w:r w:rsidRPr="004F5A30">
              <w:rPr>
                <w:sz w:val="20"/>
                <w:szCs w:val="20"/>
                <w:u w:val="single"/>
              </w:rPr>
              <w:t>Diagnose en oorzaak</w:t>
            </w:r>
            <w:r w:rsidRPr="004F5A30">
              <w:rPr>
                <w:sz w:val="20"/>
                <w:szCs w:val="20"/>
              </w:rPr>
              <w:t xml:space="preserve">: Is er een diagnose? Beschrijf deze kort. Is de oorzaak van de </w:t>
            </w:r>
            <w:r w:rsidR="002A0741" w:rsidRPr="004F5A30">
              <w:rPr>
                <w:sz w:val="20"/>
                <w:szCs w:val="20"/>
              </w:rPr>
              <w:t xml:space="preserve">Meerzorg behoefte </w:t>
            </w:r>
            <w:r w:rsidRPr="004F5A30">
              <w:rPr>
                <w:sz w:val="20"/>
                <w:szCs w:val="20"/>
              </w:rPr>
              <w:t>bekend? Beschrijf deze?</w:t>
            </w:r>
          </w:p>
        </w:tc>
      </w:tr>
      <w:tr w:rsidR="00EA51EF" w:rsidRPr="004F5A30" w14:paraId="1DED31EC" w14:textId="77777777" w:rsidTr="008E4037">
        <w:trPr>
          <w:trHeight w:val="383"/>
        </w:trPr>
        <w:tc>
          <w:tcPr>
            <w:tcW w:w="5000" w:type="pct"/>
            <w:shd w:val="clear" w:color="auto" w:fill="E5E5E5" w:themeFill="background2" w:themeFillTint="66"/>
          </w:tcPr>
          <w:p w14:paraId="1757149E" w14:textId="77777777" w:rsidR="00EA51EF" w:rsidRPr="00DC5E69" w:rsidRDefault="00EA51EF" w:rsidP="000D623B">
            <w:pPr>
              <w:rPr>
                <w:sz w:val="20"/>
                <w:szCs w:val="20"/>
              </w:rPr>
            </w:pPr>
          </w:p>
          <w:p w14:paraId="65BCA312" w14:textId="77777777" w:rsidR="00EA51EF" w:rsidRPr="00DC5E69" w:rsidRDefault="00EA51EF" w:rsidP="000D623B">
            <w:pPr>
              <w:rPr>
                <w:sz w:val="20"/>
                <w:szCs w:val="20"/>
              </w:rPr>
            </w:pPr>
          </w:p>
          <w:p w14:paraId="0A454177" w14:textId="02BE9DE9" w:rsidR="00EA51EF" w:rsidRPr="00DC5E69" w:rsidRDefault="00EA51EF" w:rsidP="000D623B">
            <w:pPr>
              <w:rPr>
                <w:sz w:val="20"/>
                <w:szCs w:val="20"/>
              </w:rPr>
            </w:pPr>
          </w:p>
        </w:tc>
      </w:tr>
      <w:tr w:rsidR="00BE3551" w:rsidRPr="004F5A30" w14:paraId="48875F9D" w14:textId="77777777" w:rsidTr="004B0BFC">
        <w:trPr>
          <w:trHeight w:val="383"/>
        </w:trPr>
        <w:tc>
          <w:tcPr>
            <w:tcW w:w="5000" w:type="pct"/>
            <w:shd w:val="clear" w:color="auto" w:fill="219382" w:themeFill="text2"/>
          </w:tcPr>
          <w:p w14:paraId="5165C6C5" w14:textId="15EA6BC7" w:rsidR="00BE3551" w:rsidRPr="004F5A30" w:rsidRDefault="00BE3551" w:rsidP="00EA51EF">
            <w:pPr>
              <w:rPr>
                <w:sz w:val="20"/>
                <w:szCs w:val="20"/>
              </w:rPr>
            </w:pPr>
            <w:r w:rsidRPr="004F5A30">
              <w:rPr>
                <w:sz w:val="20"/>
                <w:szCs w:val="20"/>
                <w:u w:val="single"/>
              </w:rPr>
              <w:t>Zorgbehoefte:</w:t>
            </w:r>
            <w:r w:rsidR="00ED4613" w:rsidRPr="004F5A30">
              <w:rPr>
                <w:sz w:val="20"/>
                <w:szCs w:val="20"/>
              </w:rPr>
              <w:t xml:space="preserve"> </w:t>
            </w:r>
            <w:r w:rsidRPr="004F5A30">
              <w:rPr>
                <w:sz w:val="20"/>
                <w:szCs w:val="20"/>
              </w:rPr>
              <w:t xml:space="preserve">Welk gedrag </w:t>
            </w:r>
            <w:r w:rsidR="002A0741" w:rsidRPr="004F5A30">
              <w:rPr>
                <w:sz w:val="20"/>
                <w:szCs w:val="20"/>
              </w:rPr>
              <w:t>of (</w:t>
            </w:r>
            <w:r w:rsidR="0006136F" w:rsidRPr="004F5A30">
              <w:rPr>
                <w:sz w:val="20"/>
                <w:szCs w:val="20"/>
              </w:rPr>
              <w:t>Me</w:t>
            </w:r>
            <w:r w:rsidR="002A0741" w:rsidRPr="004F5A30">
              <w:rPr>
                <w:sz w:val="20"/>
                <w:szCs w:val="20"/>
              </w:rPr>
              <w:t xml:space="preserve">erzorg)zorgbehoefte </w:t>
            </w:r>
            <w:r w:rsidRPr="004F5A30">
              <w:rPr>
                <w:sz w:val="20"/>
                <w:szCs w:val="20"/>
              </w:rPr>
              <w:t>laat/laten cli</w:t>
            </w:r>
            <w:r w:rsidR="0006136F" w:rsidRPr="004F5A30">
              <w:rPr>
                <w:sz w:val="20"/>
                <w:szCs w:val="20"/>
              </w:rPr>
              <w:t>ë</w:t>
            </w:r>
            <w:r w:rsidRPr="004F5A30">
              <w:rPr>
                <w:sz w:val="20"/>
                <w:szCs w:val="20"/>
              </w:rPr>
              <w:t>nt(en) zien</w:t>
            </w:r>
            <w:r w:rsidR="002A0741" w:rsidRPr="004F5A30">
              <w:rPr>
                <w:sz w:val="20"/>
                <w:szCs w:val="20"/>
              </w:rPr>
              <w:t>?</w:t>
            </w:r>
            <w:r w:rsidRPr="004F5A30">
              <w:rPr>
                <w:sz w:val="20"/>
                <w:szCs w:val="20"/>
              </w:rPr>
              <w:t xml:space="preserve"> </w:t>
            </w:r>
          </w:p>
        </w:tc>
      </w:tr>
      <w:tr w:rsidR="00EA51EF" w:rsidRPr="004F5A30" w14:paraId="5B0A712F" w14:textId="77777777" w:rsidTr="008E4037">
        <w:trPr>
          <w:trHeight w:val="383"/>
        </w:trPr>
        <w:tc>
          <w:tcPr>
            <w:tcW w:w="5000" w:type="pct"/>
            <w:shd w:val="clear" w:color="auto" w:fill="E5E5E5" w:themeFill="background2" w:themeFillTint="66"/>
          </w:tcPr>
          <w:p w14:paraId="3953448E" w14:textId="77777777" w:rsidR="00EA51EF" w:rsidRPr="00DC5E69" w:rsidRDefault="00EA51EF" w:rsidP="000D623B">
            <w:pPr>
              <w:rPr>
                <w:sz w:val="20"/>
                <w:szCs w:val="20"/>
              </w:rPr>
            </w:pPr>
          </w:p>
          <w:p w14:paraId="3CC18202" w14:textId="77777777" w:rsidR="00EA51EF" w:rsidRPr="00DC5E69" w:rsidRDefault="00EA51EF" w:rsidP="000D623B">
            <w:pPr>
              <w:rPr>
                <w:sz w:val="20"/>
                <w:szCs w:val="20"/>
              </w:rPr>
            </w:pPr>
          </w:p>
          <w:p w14:paraId="4BBE352A" w14:textId="4A79C684" w:rsidR="00EA51EF" w:rsidRPr="00DC5E69" w:rsidRDefault="00EA51EF" w:rsidP="000D623B">
            <w:pPr>
              <w:rPr>
                <w:sz w:val="20"/>
                <w:szCs w:val="20"/>
              </w:rPr>
            </w:pPr>
          </w:p>
        </w:tc>
      </w:tr>
      <w:tr w:rsidR="00BE3551" w:rsidRPr="004F5A30" w14:paraId="43731FE7" w14:textId="77777777" w:rsidTr="004B0BFC">
        <w:trPr>
          <w:trHeight w:val="383"/>
        </w:trPr>
        <w:tc>
          <w:tcPr>
            <w:tcW w:w="5000" w:type="pct"/>
            <w:shd w:val="clear" w:color="auto" w:fill="219382" w:themeFill="text2"/>
          </w:tcPr>
          <w:p w14:paraId="21A49EF7" w14:textId="6BCEF944" w:rsidR="00BE3551" w:rsidRPr="004F5A30" w:rsidRDefault="00BE3551" w:rsidP="00EA51EF">
            <w:pPr>
              <w:rPr>
                <w:sz w:val="20"/>
                <w:szCs w:val="20"/>
              </w:rPr>
            </w:pPr>
            <w:r w:rsidRPr="004F5A30">
              <w:rPr>
                <w:sz w:val="20"/>
                <w:szCs w:val="20"/>
                <w:u w:val="single"/>
              </w:rPr>
              <w:t>Behandeling:</w:t>
            </w:r>
            <w:r w:rsidR="00ED4613" w:rsidRPr="004F5A30">
              <w:rPr>
                <w:sz w:val="20"/>
                <w:szCs w:val="20"/>
              </w:rPr>
              <w:t xml:space="preserve"> </w:t>
            </w:r>
            <w:r w:rsidRPr="004F5A30">
              <w:rPr>
                <w:sz w:val="20"/>
                <w:szCs w:val="20"/>
              </w:rPr>
              <w:t>Is er sprake van behandeling</w:t>
            </w:r>
            <w:r w:rsidR="0006136F" w:rsidRPr="004F5A30">
              <w:rPr>
                <w:sz w:val="20"/>
                <w:szCs w:val="20"/>
              </w:rPr>
              <w:t>? Zo ja, welke</w:t>
            </w:r>
            <w:r w:rsidRPr="004F5A30">
              <w:rPr>
                <w:sz w:val="20"/>
                <w:szCs w:val="20"/>
              </w:rPr>
              <w:t>?</w:t>
            </w:r>
            <w:r w:rsidRPr="004F5A30">
              <w:rPr>
                <w:sz w:val="20"/>
                <w:szCs w:val="20"/>
                <w:u w:val="single"/>
              </w:rPr>
              <w:t xml:space="preserve"> </w:t>
            </w:r>
          </w:p>
        </w:tc>
      </w:tr>
      <w:tr w:rsidR="00EA51EF" w:rsidRPr="004F5A30" w14:paraId="77DE2018" w14:textId="77777777" w:rsidTr="008E4037">
        <w:trPr>
          <w:trHeight w:val="383"/>
        </w:trPr>
        <w:tc>
          <w:tcPr>
            <w:tcW w:w="5000" w:type="pct"/>
            <w:shd w:val="clear" w:color="auto" w:fill="E5E5E5" w:themeFill="background2" w:themeFillTint="66"/>
          </w:tcPr>
          <w:p w14:paraId="67C2FD41" w14:textId="77777777" w:rsidR="00EA51EF" w:rsidRPr="00DC5E69" w:rsidRDefault="00EA51EF" w:rsidP="000D623B">
            <w:pPr>
              <w:rPr>
                <w:sz w:val="20"/>
                <w:szCs w:val="20"/>
              </w:rPr>
            </w:pPr>
          </w:p>
          <w:p w14:paraId="7FA11126" w14:textId="77777777" w:rsidR="00EA51EF" w:rsidRPr="00DC5E69" w:rsidRDefault="00EA51EF" w:rsidP="000D623B">
            <w:pPr>
              <w:rPr>
                <w:sz w:val="20"/>
                <w:szCs w:val="20"/>
              </w:rPr>
            </w:pPr>
          </w:p>
          <w:p w14:paraId="68BB6352" w14:textId="3E7A9489" w:rsidR="00EA51EF" w:rsidRPr="00DC5E69" w:rsidRDefault="00EA51EF" w:rsidP="000D623B">
            <w:pPr>
              <w:rPr>
                <w:sz w:val="20"/>
                <w:szCs w:val="20"/>
              </w:rPr>
            </w:pPr>
          </w:p>
        </w:tc>
      </w:tr>
      <w:tr w:rsidR="00BE3551" w:rsidRPr="004F5A30" w14:paraId="1D38808E" w14:textId="77777777" w:rsidTr="004B0BFC">
        <w:trPr>
          <w:trHeight w:val="383"/>
        </w:trPr>
        <w:tc>
          <w:tcPr>
            <w:tcW w:w="5000" w:type="pct"/>
            <w:shd w:val="clear" w:color="auto" w:fill="219382" w:themeFill="text2"/>
          </w:tcPr>
          <w:p w14:paraId="329BC745" w14:textId="7E3DA348" w:rsidR="00166F42" w:rsidRPr="004F5A30" w:rsidRDefault="00BE3551" w:rsidP="00EA51EF">
            <w:pPr>
              <w:rPr>
                <w:sz w:val="20"/>
                <w:szCs w:val="20"/>
              </w:rPr>
            </w:pPr>
            <w:r w:rsidRPr="004F5A30">
              <w:rPr>
                <w:sz w:val="20"/>
                <w:szCs w:val="20"/>
                <w:u w:val="single"/>
              </w:rPr>
              <w:t xml:space="preserve">Voor </w:t>
            </w:r>
            <w:r w:rsidR="00166F42" w:rsidRPr="004F5A30">
              <w:rPr>
                <w:sz w:val="20"/>
                <w:szCs w:val="20"/>
                <w:u w:val="single"/>
              </w:rPr>
              <w:t>G</w:t>
            </w:r>
            <w:r w:rsidRPr="004F5A30">
              <w:rPr>
                <w:sz w:val="20"/>
                <w:szCs w:val="20"/>
                <w:u w:val="single"/>
              </w:rPr>
              <w:t>roep</w:t>
            </w:r>
            <w:r w:rsidR="0006136F" w:rsidRPr="004F5A30">
              <w:rPr>
                <w:sz w:val="20"/>
                <w:szCs w:val="20"/>
                <w:u w:val="single"/>
              </w:rPr>
              <w:t>s</w:t>
            </w:r>
            <w:r w:rsidR="00166F42" w:rsidRPr="004F5A30">
              <w:rPr>
                <w:sz w:val="20"/>
                <w:szCs w:val="20"/>
                <w:u w:val="single"/>
              </w:rPr>
              <w:t>-M</w:t>
            </w:r>
            <w:r w:rsidRPr="004F5A30">
              <w:rPr>
                <w:sz w:val="20"/>
                <w:szCs w:val="20"/>
                <w:u w:val="single"/>
              </w:rPr>
              <w:t>eerzorg:</w:t>
            </w:r>
            <w:r w:rsidRPr="004F5A30">
              <w:rPr>
                <w:sz w:val="20"/>
                <w:szCs w:val="20"/>
              </w:rPr>
              <w:t xml:space="preserve"> Welke specifieke vraag/behoefte ligt er voor de groep?</w:t>
            </w:r>
          </w:p>
        </w:tc>
      </w:tr>
      <w:tr w:rsidR="00EA51EF" w:rsidRPr="004F5A30" w14:paraId="21CA476B" w14:textId="77777777" w:rsidTr="008E4037">
        <w:trPr>
          <w:trHeight w:val="383"/>
        </w:trPr>
        <w:tc>
          <w:tcPr>
            <w:tcW w:w="5000" w:type="pct"/>
            <w:shd w:val="clear" w:color="auto" w:fill="E5E5E5" w:themeFill="background2" w:themeFillTint="66"/>
          </w:tcPr>
          <w:p w14:paraId="5E3F47BF" w14:textId="77777777" w:rsidR="00EA51EF" w:rsidRDefault="00EA51EF" w:rsidP="000D623B">
            <w:pPr>
              <w:rPr>
                <w:sz w:val="20"/>
                <w:szCs w:val="20"/>
              </w:rPr>
            </w:pPr>
          </w:p>
          <w:p w14:paraId="62138460" w14:textId="3CB04B4F" w:rsidR="00342F9E" w:rsidRPr="00DC5E69" w:rsidRDefault="00342F9E" w:rsidP="000D623B">
            <w:pPr>
              <w:rPr>
                <w:sz w:val="20"/>
                <w:szCs w:val="20"/>
              </w:rPr>
            </w:pPr>
          </w:p>
        </w:tc>
      </w:tr>
    </w:tbl>
    <w:p w14:paraId="25E3CAF1" w14:textId="0F471824" w:rsidR="004B0BFC" w:rsidRDefault="004B0BFC" w:rsidP="00BE3551">
      <w:pPr>
        <w:spacing w:line="120" w:lineRule="auto"/>
        <w:rPr>
          <w:sz w:val="20"/>
          <w:szCs w:val="20"/>
        </w:rPr>
      </w:pPr>
    </w:p>
    <w:p w14:paraId="3575D9B2" w14:textId="77777777" w:rsidR="004B0BFC" w:rsidRDefault="004B0BFC">
      <w:pPr>
        <w:tabs>
          <w:tab w:val="clear" w:pos="284"/>
          <w:tab w:val="clear" w:pos="567"/>
        </w:tabs>
        <w:spacing w:line="240" w:lineRule="auto"/>
        <w:rPr>
          <w:sz w:val="20"/>
          <w:szCs w:val="20"/>
        </w:rPr>
      </w:pPr>
      <w:r>
        <w:rPr>
          <w:sz w:val="20"/>
          <w:szCs w:val="20"/>
        </w:rPr>
        <w:br w:type="page"/>
      </w:r>
    </w:p>
    <w:p w14:paraId="7FFFB170" w14:textId="77777777" w:rsidR="001A75D0" w:rsidRPr="004F5A30" w:rsidRDefault="001A75D0" w:rsidP="00BE3551">
      <w:pPr>
        <w:spacing w:line="12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BE3551" w:rsidRPr="004F5A30" w14:paraId="55C853B4" w14:textId="77777777" w:rsidTr="004B0BFC">
        <w:trPr>
          <w:cantSplit/>
        </w:trPr>
        <w:tc>
          <w:tcPr>
            <w:tcW w:w="5000" w:type="pct"/>
            <w:shd w:val="clear" w:color="auto" w:fill="C8132F" w:themeFill="accent1"/>
          </w:tcPr>
          <w:p w14:paraId="29CDC341" w14:textId="0BF61D8A" w:rsidR="00BE3551" w:rsidRPr="008E4037" w:rsidRDefault="00BE3551" w:rsidP="000D623B">
            <w:pPr>
              <w:spacing w:before="20" w:after="20" w:line="288" w:lineRule="auto"/>
              <w:rPr>
                <w:b/>
                <w:smallCaps/>
                <w:color w:val="FFFFFF" w:themeColor="background1"/>
                <w:sz w:val="20"/>
                <w:szCs w:val="20"/>
              </w:rPr>
            </w:pPr>
            <w:r w:rsidRPr="008E4037">
              <w:rPr>
                <w:b/>
                <w:smallCaps/>
                <w:color w:val="FFFFFF" w:themeColor="background1"/>
                <w:sz w:val="20"/>
                <w:szCs w:val="20"/>
              </w:rPr>
              <w:t>Motivatie waarom (</w:t>
            </w:r>
            <w:r w:rsidR="00A64B4C" w:rsidRPr="008E4037">
              <w:rPr>
                <w:b/>
                <w:smallCaps/>
                <w:color w:val="FFFFFF" w:themeColor="background1"/>
                <w:sz w:val="20"/>
                <w:szCs w:val="20"/>
              </w:rPr>
              <w:t xml:space="preserve">preventieve-, individuele- en </w:t>
            </w:r>
            <w:r w:rsidRPr="008E4037">
              <w:rPr>
                <w:b/>
                <w:smallCaps/>
                <w:color w:val="FFFFFF" w:themeColor="background1"/>
                <w:sz w:val="20"/>
                <w:szCs w:val="20"/>
              </w:rPr>
              <w:t>groeps)Meerzorg aangevraagd wordt</w:t>
            </w:r>
          </w:p>
        </w:tc>
      </w:tr>
      <w:tr w:rsidR="00BE3551" w:rsidRPr="004F5A30" w14:paraId="0E193EFD" w14:textId="77777777" w:rsidTr="004B0BFC">
        <w:trPr>
          <w:trHeight w:val="658"/>
        </w:trPr>
        <w:tc>
          <w:tcPr>
            <w:tcW w:w="5000" w:type="pct"/>
            <w:shd w:val="clear" w:color="auto" w:fill="219382" w:themeFill="text2"/>
          </w:tcPr>
          <w:p w14:paraId="013FF7FC" w14:textId="739A4C58" w:rsidR="000D4C08" w:rsidRPr="004F5A30" w:rsidRDefault="00BE3551" w:rsidP="00EA51EF">
            <w:pPr>
              <w:pStyle w:val="NoSpacing"/>
              <w:rPr>
                <w:rFonts w:asciiTheme="minorHAnsi" w:hAnsiTheme="minorHAnsi"/>
                <w:sz w:val="20"/>
                <w:szCs w:val="20"/>
              </w:rPr>
            </w:pPr>
            <w:r w:rsidRPr="004F5A30">
              <w:rPr>
                <w:rFonts w:asciiTheme="minorHAnsi" w:hAnsiTheme="minorHAnsi"/>
                <w:sz w:val="20"/>
                <w:szCs w:val="20"/>
                <w:u w:val="single"/>
              </w:rPr>
              <w:t>Algemeen:</w:t>
            </w:r>
            <w:r w:rsidRPr="004F5A30">
              <w:rPr>
                <w:rFonts w:asciiTheme="minorHAnsi" w:hAnsiTheme="minorHAnsi"/>
                <w:sz w:val="20"/>
                <w:szCs w:val="20"/>
              </w:rPr>
              <w:t xml:space="preserve"> Zijn andere mogelijkheden onderzocht om zonder Meerzorg  aan de zorgvraag te voldoen? Zo ja, Welke?</w:t>
            </w:r>
            <w:r w:rsidR="002A0741" w:rsidRPr="004F5A30">
              <w:rPr>
                <w:rFonts w:asciiTheme="minorHAnsi" w:hAnsiTheme="minorHAnsi"/>
                <w:sz w:val="20"/>
                <w:szCs w:val="20"/>
              </w:rPr>
              <w:t xml:space="preserve"> Wat was het effect hiervan?</w:t>
            </w:r>
          </w:p>
        </w:tc>
      </w:tr>
      <w:tr w:rsidR="00EA51EF" w:rsidRPr="004F5A30" w14:paraId="7BB7D817" w14:textId="77777777" w:rsidTr="008E4037">
        <w:trPr>
          <w:trHeight w:val="842"/>
        </w:trPr>
        <w:tc>
          <w:tcPr>
            <w:tcW w:w="5000" w:type="pct"/>
            <w:shd w:val="clear" w:color="auto" w:fill="E5E5E5" w:themeFill="background2" w:themeFillTint="66"/>
          </w:tcPr>
          <w:p w14:paraId="5D4D5B63" w14:textId="77777777" w:rsidR="00EA51EF" w:rsidRPr="00DC5E69" w:rsidRDefault="00EA51EF" w:rsidP="00EA51EF">
            <w:pPr>
              <w:pStyle w:val="NoSpacing"/>
              <w:rPr>
                <w:rFonts w:asciiTheme="minorHAnsi" w:hAnsiTheme="minorHAnsi"/>
                <w:sz w:val="20"/>
                <w:szCs w:val="20"/>
                <w:u w:val="single"/>
              </w:rPr>
            </w:pPr>
          </w:p>
        </w:tc>
      </w:tr>
      <w:tr w:rsidR="00BE3551" w:rsidRPr="004F5A30" w14:paraId="070AE7D1" w14:textId="77777777" w:rsidTr="004B0BFC">
        <w:trPr>
          <w:trHeight w:val="395"/>
        </w:trPr>
        <w:tc>
          <w:tcPr>
            <w:tcW w:w="5000" w:type="pct"/>
            <w:shd w:val="clear" w:color="auto" w:fill="219382" w:themeFill="text2"/>
          </w:tcPr>
          <w:p w14:paraId="0A41529C" w14:textId="00DE6590" w:rsidR="00E20092" w:rsidRPr="004F5A30" w:rsidRDefault="00BE3551" w:rsidP="00BA6430">
            <w:pPr>
              <w:spacing w:before="20" w:after="20"/>
              <w:rPr>
                <w:sz w:val="20"/>
                <w:szCs w:val="20"/>
              </w:rPr>
            </w:pPr>
            <w:r w:rsidRPr="004F5A30">
              <w:rPr>
                <w:sz w:val="20"/>
                <w:szCs w:val="20"/>
                <w:u w:val="single"/>
              </w:rPr>
              <w:t>Cli</w:t>
            </w:r>
            <w:r w:rsidR="0006136F" w:rsidRPr="004F5A30">
              <w:rPr>
                <w:sz w:val="20"/>
                <w:szCs w:val="20"/>
                <w:u w:val="single"/>
              </w:rPr>
              <w:t>ë</w:t>
            </w:r>
            <w:r w:rsidRPr="004F5A30">
              <w:rPr>
                <w:sz w:val="20"/>
                <w:szCs w:val="20"/>
                <w:u w:val="single"/>
              </w:rPr>
              <w:t>nt</w:t>
            </w:r>
            <w:r w:rsidR="0006136F" w:rsidRPr="004F5A30">
              <w:rPr>
                <w:sz w:val="20"/>
                <w:szCs w:val="20"/>
                <w:u w:val="single"/>
              </w:rPr>
              <w:t>(</w:t>
            </w:r>
            <w:r w:rsidRPr="004F5A30">
              <w:rPr>
                <w:sz w:val="20"/>
                <w:szCs w:val="20"/>
                <w:u w:val="single"/>
              </w:rPr>
              <w:t>en):</w:t>
            </w:r>
            <w:r w:rsidR="00ED4613" w:rsidRPr="004F5A30">
              <w:rPr>
                <w:sz w:val="20"/>
                <w:szCs w:val="20"/>
              </w:rPr>
              <w:t xml:space="preserve"> </w:t>
            </w:r>
            <w:r w:rsidRPr="004F5A30">
              <w:rPr>
                <w:sz w:val="20"/>
                <w:szCs w:val="20"/>
              </w:rPr>
              <w:t xml:space="preserve">Waarom </w:t>
            </w:r>
            <w:r w:rsidR="00B32CD9" w:rsidRPr="004F5A30">
              <w:rPr>
                <w:sz w:val="20"/>
                <w:szCs w:val="20"/>
              </w:rPr>
              <w:t>kan de zorgvraag niet geboden worden</w:t>
            </w:r>
            <w:r w:rsidRPr="004F5A30">
              <w:rPr>
                <w:sz w:val="20"/>
                <w:szCs w:val="20"/>
              </w:rPr>
              <w:t xml:space="preserve"> binnen het zorgprofiel</w:t>
            </w:r>
            <w:r w:rsidR="00B32CD9" w:rsidRPr="004F5A30">
              <w:rPr>
                <w:sz w:val="20"/>
                <w:szCs w:val="20"/>
              </w:rPr>
              <w:t xml:space="preserve"> van de cliënt(en)</w:t>
            </w:r>
            <w:r w:rsidRPr="004F5A30">
              <w:rPr>
                <w:sz w:val="20"/>
                <w:szCs w:val="20"/>
              </w:rPr>
              <w:t>?</w:t>
            </w:r>
          </w:p>
        </w:tc>
      </w:tr>
      <w:tr w:rsidR="00EA51EF" w:rsidRPr="004F5A30" w14:paraId="5BFA75B8" w14:textId="77777777" w:rsidTr="008E4037">
        <w:trPr>
          <w:trHeight w:val="877"/>
        </w:trPr>
        <w:tc>
          <w:tcPr>
            <w:tcW w:w="5000" w:type="pct"/>
            <w:shd w:val="clear" w:color="auto" w:fill="E5E5E5" w:themeFill="background2" w:themeFillTint="66"/>
          </w:tcPr>
          <w:p w14:paraId="50EE2B28" w14:textId="56536ADD" w:rsidR="00EA51EF" w:rsidRPr="00DC5E69" w:rsidRDefault="00EA51EF" w:rsidP="000D623B">
            <w:pPr>
              <w:spacing w:before="20" w:after="20"/>
              <w:rPr>
                <w:sz w:val="20"/>
                <w:szCs w:val="20"/>
              </w:rPr>
            </w:pPr>
          </w:p>
        </w:tc>
      </w:tr>
    </w:tbl>
    <w:p w14:paraId="486BF8CB" w14:textId="052D597C" w:rsidR="00BE3551" w:rsidRDefault="00BE3551" w:rsidP="00BE3551">
      <w:pPr>
        <w:spacing w:line="120" w:lineRule="auto"/>
        <w:rPr>
          <w:sz w:val="20"/>
          <w:szCs w:val="20"/>
        </w:rPr>
      </w:pPr>
    </w:p>
    <w:p w14:paraId="37CE9907" w14:textId="0BD1771D" w:rsidR="004B0BFC" w:rsidRDefault="004B0BFC">
      <w:pPr>
        <w:tabs>
          <w:tab w:val="clear" w:pos="284"/>
          <w:tab w:val="clear" w:pos="567"/>
        </w:tabs>
        <w:spacing w:line="240" w:lineRule="auto"/>
        <w:rPr>
          <w:sz w:val="20"/>
          <w:szCs w:val="20"/>
        </w:rPr>
      </w:pPr>
      <w:r>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BE3551" w:rsidRPr="004F5A30" w14:paraId="55DAEED9" w14:textId="77777777" w:rsidTr="008E4037">
        <w:trPr>
          <w:cantSplit/>
        </w:trPr>
        <w:tc>
          <w:tcPr>
            <w:tcW w:w="5000" w:type="pct"/>
            <w:shd w:val="clear" w:color="auto" w:fill="C8132F" w:themeFill="accent1"/>
          </w:tcPr>
          <w:p w14:paraId="7CEE1CFC" w14:textId="77777777" w:rsidR="00BE3551" w:rsidRPr="008E4037" w:rsidRDefault="00BE3551" w:rsidP="000D623B">
            <w:pPr>
              <w:spacing w:before="20" w:after="20" w:line="288" w:lineRule="auto"/>
              <w:rPr>
                <w:b/>
                <w:smallCaps/>
                <w:color w:val="FFFFFF" w:themeColor="background1"/>
                <w:sz w:val="20"/>
                <w:szCs w:val="20"/>
              </w:rPr>
            </w:pPr>
            <w:r w:rsidRPr="008E4037">
              <w:rPr>
                <w:b/>
                <w:smallCaps/>
                <w:color w:val="FFFFFF" w:themeColor="background1"/>
                <w:sz w:val="20"/>
                <w:szCs w:val="20"/>
              </w:rPr>
              <w:lastRenderedPageBreak/>
              <w:t xml:space="preserve">Context </w:t>
            </w:r>
          </w:p>
        </w:tc>
      </w:tr>
      <w:tr w:rsidR="002A0741" w:rsidRPr="004F5A30" w14:paraId="244A95D9" w14:textId="77777777" w:rsidTr="004B0BFC">
        <w:trPr>
          <w:cantSplit/>
          <w:trHeight w:val="492"/>
        </w:trPr>
        <w:tc>
          <w:tcPr>
            <w:tcW w:w="5000" w:type="pct"/>
            <w:shd w:val="clear" w:color="auto" w:fill="219382" w:themeFill="text2"/>
          </w:tcPr>
          <w:p w14:paraId="73B5E622" w14:textId="15E49CDA" w:rsidR="002A0741" w:rsidRPr="004F5A30" w:rsidRDefault="002A0741" w:rsidP="0006136F">
            <w:pPr>
              <w:pStyle w:val="NoSpacing"/>
              <w:rPr>
                <w:rFonts w:asciiTheme="minorHAnsi" w:hAnsiTheme="minorHAnsi"/>
                <w:sz w:val="20"/>
                <w:szCs w:val="20"/>
              </w:rPr>
            </w:pPr>
            <w:r w:rsidRPr="004F5A30">
              <w:rPr>
                <w:rFonts w:asciiTheme="minorHAnsi" w:hAnsiTheme="minorHAnsi"/>
                <w:sz w:val="20"/>
                <w:szCs w:val="20"/>
                <w:u w:val="single"/>
              </w:rPr>
              <w:t>Context:</w:t>
            </w:r>
            <w:r w:rsidRPr="004F5A30">
              <w:rPr>
                <w:rFonts w:asciiTheme="minorHAnsi" w:hAnsiTheme="minorHAnsi"/>
                <w:sz w:val="20"/>
                <w:szCs w:val="20"/>
              </w:rPr>
              <w:t xml:space="preserve"> Wat zou </w:t>
            </w:r>
            <w:r w:rsidR="00B32CD9" w:rsidRPr="004F5A30">
              <w:rPr>
                <w:rFonts w:asciiTheme="minorHAnsi" w:hAnsiTheme="minorHAnsi"/>
                <w:sz w:val="20"/>
                <w:szCs w:val="20"/>
              </w:rPr>
              <w:t>mogelijk</w:t>
            </w:r>
            <w:r w:rsidRPr="004F5A30">
              <w:rPr>
                <w:rFonts w:asciiTheme="minorHAnsi" w:hAnsiTheme="minorHAnsi"/>
                <w:sz w:val="20"/>
                <w:szCs w:val="20"/>
              </w:rPr>
              <w:t xml:space="preserve"> opgelost moeten worden in de context waardoor Meerzorg niet (of minder) nodig is? </w:t>
            </w:r>
          </w:p>
        </w:tc>
      </w:tr>
      <w:tr w:rsidR="002A0741" w:rsidRPr="004F5A30" w14:paraId="6D518F27" w14:textId="77777777" w:rsidTr="008E4037">
        <w:trPr>
          <w:cantSplit/>
        </w:trPr>
        <w:tc>
          <w:tcPr>
            <w:tcW w:w="5000" w:type="pct"/>
            <w:shd w:val="clear" w:color="auto" w:fill="E5E5E5" w:themeFill="background2" w:themeFillTint="66"/>
          </w:tcPr>
          <w:p w14:paraId="7A3B0646" w14:textId="77777777" w:rsidR="002A0741" w:rsidRPr="00DC5E69" w:rsidRDefault="002A0741" w:rsidP="00BA6430">
            <w:pPr>
              <w:spacing w:before="20" w:after="20"/>
              <w:rPr>
                <w:sz w:val="20"/>
                <w:szCs w:val="20"/>
              </w:rPr>
            </w:pPr>
          </w:p>
          <w:p w14:paraId="7163A13D" w14:textId="77777777" w:rsidR="002A0741" w:rsidRPr="004F5A30" w:rsidRDefault="002A0741" w:rsidP="00BA6430">
            <w:pPr>
              <w:spacing w:before="20" w:after="20"/>
              <w:rPr>
                <w:sz w:val="20"/>
                <w:szCs w:val="20"/>
                <w:u w:val="single"/>
              </w:rPr>
            </w:pPr>
          </w:p>
          <w:p w14:paraId="6C03EABF" w14:textId="229BB52D" w:rsidR="002A0741" w:rsidRPr="004F5A30" w:rsidRDefault="002A0741" w:rsidP="00BA6430">
            <w:pPr>
              <w:spacing w:before="20" w:after="20"/>
              <w:rPr>
                <w:sz w:val="20"/>
                <w:szCs w:val="20"/>
                <w:u w:val="single"/>
              </w:rPr>
            </w:pPr>
          </w:p>
        </w:tc>
      </w:tr>
      <w:tr w:rsidR="00BE3551" w:rsidRPr="004F5A30" w14:paraId="5A4A8239" w14:textId="77777777" w:rsidTr="004B0BFC">
        <w:trPr>
          <w:cantSplit/>
        </w:trPr>
        <w:tc>
          <w:tcPr>
            <w:tcW w:w="5000" w:type="pct"/>
            <w:shd w:val="clear" w:color="auto" w:fill="219382" w:themeFill="text2"/>
          </w:tcPr>
          <w:p w14:paraId="70B491CE" w14:textId="3A539808" w:rsidR="00BE3551" w:rsidRPr="004F5A30" w:rsidRDefault="00BE3551" w:rsidP="00BA6430">
            <w:pPr>
              <w:spacing w:before="20" w:after="20"/>
              <w:rPr>
                <w:bCs/>
                <w:smallCaps/>
                <w:sz w:val="20"/>
                <w:szCs w:val="20"/>
              </w:rPr>
            </w:pPr>
            <w:r w:rsidRPr="004F5A30">
              <w:rPr>
                <w:sz w:val="20"/>
                <w:szCs w:val="20"/>
                <w:u w:val="single"/>
              </w:rPr>
              <w:t>Visie en methodiek van zorgaanbieder:</w:t>
            </w:r>
            <w:r w:rsidR="0006136F" w:rsidRPr="004F5A30">
              <w:rPr>
                <w:sz w:val="20"/>
                <w:szCs w:val="20"/>
              </w:rPr>
              <w:t xml:space="preserve"> </w:t>
            </w:r>
            <w:r w:rsidRPr="004F5A30">
              <w:rPr>
                <w:sz w:val="20"/>
                <w:szCs w:val="20"/>
              </w:rPr>
              <w:t>Wat is de visie van de organisatie</w:t>
            </w:r>
            <w:r w:rsidR="003D1676" w:rsidRPr="004F5A30">
              <w:rPr>
                <w:sz w:val="20"/>
                <w:szCs w:val="20"/>
              </w:rPr>
              <w:t xml:space="preserve"> voor deze cli</w:t>
            </w:r>
            <w:r w:rsidR="0006136F" w:rsidRPr="004F5A30">
              <w:rPr>
                <w:sz w:val="20"/>
                <w:szCs w:val="20"/>
              </w:rPr>
              <w:t>ë</w:t>
            </w:r>
            <w:r w:rsidR="003D1676" w:rsidRPr="004F5A30">
              <w:rPr>
                <w:sz w:val="20"/>
                <w:szCs w:val="20"/>
              </w:rPr>
              <w:t>nt(en)</w:t>
            </w:r>
            <w:r w:rsidRPr="004F5A30">
              <w:rPr>
                <w:sz w:val="20"/>
                <w:szCs w:val="20"/>
              </w:rPr>
              <w:t xml:space="preserve">? Met welke methodiek(en) wordt er gewerkt? Is dit passend bij wat cliënt(en) nodig heeft/hebben? </w:t>
            </w:r>
          </w:p>
        </w:tc>
      </w:tr>
      <w:tr w:rsidR="00BA6430" w:rsidRPr="004F5A30" w14:paraId="6669CF0E" w14:textId="77777777" w:rsidTr="008E4037">
        <w:trPr>
          <w:cantSplit/>
        </w:trPr>
        <w:tc>
          <w:tcPr>
            <w:tcW w:w="5000" w:type="pct"/>
            <w:shd w:val="clear" w:color="auto" w:fill="E5E5E5" w:themeFill="background2" w:themeFillTint="66"/>
          </w:tcPr>
          <w:p w14:paraId="5EF09BBE" w14:textId="77777777" w:rsidR="00BA6430" w:rsidRPr="00DC5E69" w:rsidRDefault="00BA6430" w:rsidP="00BA6430">
            <w:pPr>
              <w:spacing w:before="20" w:after="20"/>
              <w:rPr>
                <w:sz w:val="20"/>
                <w:szCs w:val="20"/>
              </w:rPr>
            </w:pPr>
          </w:p>
          <w:p w14:paraId="6EBDE10E" w14:textId="77777777" w:rsidR="00BA6430" w:rsidRPr="00DC5E69" w:rsidRDefault="00BA6430" w:rsidP="00BA6430">
            <w:pPr>
              <w:spacing w:before="20" w:after="20"/>
              <w:rPr>
                <w:sz w:val="20"/>
                <w:szCs w:val="20"/>
              </w:rPr>
            </w:pPr>
          </w:p>
          <w:p w14:paraId="137ABB22" w14:textId="0495C05E" w:rsidR="00BA6430" w:rsidRPr="00DC5E69" w:rsidRDefault="00BA6430" w:rsidP="00BA6430">
            <w:pPr>
              <w:spacing w:before="20" w:after="20"/>
              <w:rPr>
                <w:sz w:val="20"/>
                <w:szCs w:val="20"/>
              </w:rPr>
            </w:pPr>
          </w:p>
        </w:tc>
      </w:tr>
      <w:tr w:rsidR="00BE3551" w:rsidRPr="004F5A30" w14:paraId="0B3ABD63" w14:textId="77777777" w:rsidTr="004B0BFC">
        <w:trPr>
          <w:trHeight w:val="383"/>
        </w:trPr>
        <w:tc>
          <w:tcPr>
            <w:tcW w:w="5000" w:type="pct"/>
            <w:shd w:val="clear" w:color="auto" w:fill="219382" w:themeFill="text2"/>
          </w:tcPr>
          <w:p w14:paraId="032DB30D" w14:textId="496E7508" w:rsidR="00BE3551" w:rsidRPr="004F5A30" w:rsidRDefault="00BE3551" w:rsidP="00BA6430">
            <w:pPr>
              <w:spacing w:before="20" w:after="20"/>
              <w:rPr>
                <w:sz w:val="20"/>
                <w:szCs w:val="20"/>
                <w:lang w:eastAsia="nl-NL"/>
              </w:rPr>
            </w:pPr>
            <w:r w:rsidRPr="004F5A30">
              <w:rPr>
                <w:sz w:val="20"/>
                <w:szCs w:val="20"/>
                <w:u w:val="single"/>
              </w:rPr>
              <w:t>Woon- en dagbestedingsinvloeden:</w:t>
            </w:r>
            <w:r w:rsidR="0006136F" w:rsidRPr="004F5A30">
              <w:rPr>
                <w:sz w:val="20"/>
                <w:szCs w:val="20"/>
              </w:rPr>
              <w:t xml:space="preserve"> </w:t>
            </w:r>
            <w:r w:rsidR="00A64B4C" w:rsidRPr="004F5A30">
              <w:rPr>
                <w:sz w:val="20"/>
                <w:szCs w:val="20"/>
              </w:rPr>
              <w:t>Past de woon- en dagbestedingslocatie bij de zorgvraag van de cli</w:t>
            </w:r>
            <w:r w:rsidR="00B32CD9" w:rsidRPr="004F5A30">
              <w:rPr>
                <w:sz w:val="20"/>
                <w:szCs w:val="20"/>
              </w:rPr>
              <w:t>ë</w:t>
            </w:r>
            <w:r w:rsidR="00A64B4C" w:rsidRPr="004F5A30">
              <w:rPr>
                <w:sz w:val="20"/>
                <w:szCs w:val="20"/>
              </w:rPr>
              <w:t>nt</w:t>
            </w:r>
            <w:r w:rsidR="00B32CD9" w:rsidRPr="004F5A30">
              <w:rPr>
                <w:sz w:val="20"/>
                <w:szCs w:val="20"/>
              </w:rPr>
              <w:t>(en)</w:t>
            </w:r>
            <w:r w:rsidR="00A64B4C" w:rsidRPr="004F5A30">
              <w:rPr>
                <w:sz w:val="20"/>
                <w:szCs w:val="20"/>
              </w:rPr>
              <w:t xml:space="preserve">? Zo niet: </w:t>
            </w:r>
            <w:r w:rsidRPr="004F5A30">
              <w:rPr>
                <w:sz w:val="20"/>
                <w:szCs w:val="20"/>
              </w:rPr>
              <w:t>Wat is er gedaan om de woon- en dagbestedingsgroep passend te maken aan cliënt(en)? Wat is er op het gebied van wonen en dagbesteding nog nodig om de cli</w:t>
            </w:r>
            <w:r w:rsidR="000C4E7D" w:rsidRPr="004F5A30">
              <w:rPr>
                <w:sz w:val="20"/>
                <w:szCs w:val="20"/>
              </w:rPr>
              <w:t>ë</w:t>
            </w:r>
            <w:r w:rsidRPr="004F5A30">
              <w:rPr>
                <w:sz w:val="20"/>
                <w:szCs w:val="20"/>
              </w:rPr>
              <w:t xml:space="preserve">nt(en) de passende zorg te bieden? </w:t>
            </w:r>
          </w:p>
        </w:tc>
      </w:tr>
      <w:tr w:rsidR="00BA6430" w:rsidRPr="004F5A30" w14:paraId="68F44767" w14:textId="77777777" w:rsidTr="008E4037">
        <w:trPr>
          <w:trHeight w:val="383"/>
        </w:trPr>
        <w:tc>
          <w:tcPr>
            <w:tcW w:w="5000" w:type="pct"/>
            <w:shd w:val="clear" w:color="auto" w:fill="E5E5E5" w:themeFill="background2" w:themeFillTint="66"/>
          </w:tcPr>
          <w:p w14:paraId="2F17DFA6" w14:textId="77777777" w:rsidR="00BA6430" w:rsidRPr="00DC5E69" w:rsidRDefault="00BA6430" w:rsidP="00BA6430">
            <w:pPr>
              <w:spacing w:before="20" w:after="20"/>
              <w:rPr>
                <w:sz w:val="20"/>
                <w:szCs w:val="20"/>
              </w:rPr>
            </w:pPr>
          </w:p>
          <w:p w14:paraId="43C2A3D4" w14:textId="77777777" w:rsidR="00BA6430" w:rsidRPr="004F5A30" w:rsidRDefault="00BA6430" w:rsidP="00BA6430">
            <w:pPr>
              <w:spacing w:before="20" w:after="20"/>
              <w:rPr>
                <w:sz w:val="20"/>
                <w:szCs w:val="20"/>
                <w:u w:val="single"/>
              </w:rPr>
            </w:pPr>
          </w:p>
          <w:p w14:paraId="576C187D" w14:textId="5753C53D" w:rsidR="00BA6430" w:rsidRPr="004F5A30" w:rsidRDefault="00BA6430" w:rsidP="00BA6430">
            <w:pPr>
              <w:spacing w:before="20" w:after="20"/>
              <w:rPr>
                <w:sz w:val="20"/>
                <w:szCs w:val="20"/>
                <w:u w:val="single"/>
              </w:rPr>
            </w:pPr>
          </w:p>
        </w:tc>
      </w:tr>
      <w:tr w:rsidR="00BE3551" w:rsidRPr="004F5A30" w14:paraId="56813DAE" w14:textId="77777777" w:rsidTr="004B0BFC">
        <w:trPr>
          <w:trHeight w:val="383"/>
        </w:trPr>
        <w:tc>
          <w:tcPr>
            <w:tcW w:w="5000" w:type="pct"/>
            <w:shd w:val="clear" w:color="auto" w:fill="219382" w:themeFill="text2"/>
          </w:tcPr>
          <w:p w14:paraId="3C3BA04B" w14:textId="5A5AF108" w:rsidR="00B82C5D" w:rsidRPr="004F5A30" w:rsidRDefault="00BE3551" w:rsidP="00BA6430">
            <w:pPr>
              <w:spacing w:before="20" w:after="20"/>
              <w:rPr>
                <w:sz w:val="20"/>
                <w:szCs w:val="20"/>
              </w:rPr>
            </w:pPr>
            <w:r w:rsidRPr="004F5A30">
              <w:rPr>
                <w:sz w:val="20"/>
                <w:szCs w:val="20"/>
                <w:u w:val="single"/>
              </w:rPr>
              <w:t>Groepssamenstelling:</w:t>
            </w:r>
            <w:r w:rsidR="00ED4613" w:rsidRPr="004F5A30">
              <w:rPr>
                <w:sz w:val="20"/>
                <w:szCs w:val="20"/>
              </w:rPr>
              <w:t xml:space="preserve"> </w:t>
            </w:r>
            <w:r w:rsidRPr="004F5A30">
              <w:rPr>
                <w:sz w:val="20"/>
                <w:szCs w:val="20"/>
              </w:rPr>
              <w:t>Wat is de groepssamenstelling van de cliënt</w:t>
            </w:r>
            <w:r w:rsidR="00B32CD9" w:rsidRPr="004F5A30">
              <w:rPr>
                <w:sz w:val="20"/>
                <w:szCs w:val="20"/>
              </w:rPr>
              <w:t>(en)</w:t>
            </w:r>
            <w:r w:rsidRPr="004F5A30">
              <w:rPr>
                <w:sz w:val="20"/>
                <w:szCs w:val="20"/>
              </w:rPr>
              <w:t xml:space="preserve"> (aantal, ZZP</w:t>
            </w:r>
            <w:r w:rsidR="000C4E7D" w:rsidRPr="004F5A30">
              <w:rPr>
                <w:sz w:val="20"/>
                <w:szCs w:val="20"/>
              </w:rPr>
              <w:t>-</w:t>
            </w:r>
            <w:r w:rsidRPr="004F5A30">
              <w:rPr>
                <w:sz w:val="20"/>
                <w:szCs w:val="20"/>
              </w:rPr>
              <w:t>mix,</w:t>
            </w:r>
            <w:r w:rsidR="000C4E7D" w:rsidRPr="004F5A30">
              <w:rPr>
                <w:sz w:val="20"/>
                <w:szCs w:val="20"/>
              </w:rPr>
              <w:t xml:space="preserve"> </w:t>
            </w:r>
            <w:r w:rsidRPr="004F5A30">
              <w:rPr>
                <w:sz w:val="20"/>
                <w:szCs w:val="20"/>
              </w:rPr>
              <w:t>zijn er nog andere cliënten met Meerzorg in deze groep? Is de groepssamenstelling passend</w:t>
            </w:r>
            <w:r w:rsidR="000C4E7D" w:rsidRPr="004F5A30">
              <w:rPr>
                <w:sz w:val="20"/>
                <w:szCs w:val="20"/>
              </w:rPr>
              <w:t>)?</w:t>
            </w:r>
          </w:p>
        </w:tc>
      </w:tr>
      <w:tr w:rsidR="00BA6430" w:rsidRPr="004F5A30" w14:paraId="5DDD6109" w14:textId="77777777" w:rsidTr="008E4037">
        <w:trPr>
          <w:trHeight w:val="383"/>
        </w:trPr>
        <w:tc>
          <w:tcPr>
            <w:tcW w:w="5000" w:type="pct"/>
            <w:shd w:val="clear" w:color="auto" w:fill="E5E5E5" w:themeFill="background2" w:themeFillTint="66"/>
          </w:tcPr>
          <w:p w14:paraId="1EA0D17B" w14:textId="77777777" w:rsidR="00BA6430" w:rsidRPr="004F5A30" w:rsidRDefault="00BA6430" w:rsidP="00BA6430">
            <w:pPr>
              <w:spacing w:before="20" w:after="20"/>
              <w:rPr>
                <w:sz w:val="20"/>
                <w:szCs w:val="20"/>
                <w:u w:val="single"/>
              </w:rPr>
            </w:pPr>
          </w:p>
          <w:p w14:paraId="4C5DEE47" w14:textId="77777777" w:rsidR="00BA6430" w:rsidRPr="00DC5E69" w:rsidRDefault="00BA6430" w:rsidP="00BA6430">
            <w:pPr>
              <w:spacing w:before="20" w:after="20"/>
              <w:rPr>
                <w:sz w:val="20"/>
                <w:szCs w:val="20"/>
              </w:rPr>
            </w:pPr>
          </w:p>
          <w:p w14:paraId="69CC4E1B" w14:textId="1A911EF9" w:rsidR="00BA6430" w:rsidRPr="00DC5E69" w:rsidRDefault="00BA6430" w:rsidP="00BA6430">
            <w:pPr>
              <w:spacing w:before="20" w:after="20"/>
              <w:rPr>
                <w:sz w:val="20"/>
                <w:szCs w:val="20"/>
              </w:rPr>
            </w:pPr>
          </w:p>
        </w:tc>
      </w:tr>
      <w:tr w:rsidR="00BE3551" w:rsidRPr="004F5A30" w14:paraId="0B1A10E0" w14:textId="77777777" w:rsidTr="004B0BFC">
        <w:trPr>
          <w:trHeight w:val="383"/>
        </w:trPr>
        <w:tc>
          <w:tcPr>
            <w:tcW w:w="5000" w:type="pct"/>
            <w:shd w:val="clear" w:color="auto" w:fill="219382" w:themeFill="text2"/>
          </w:tcPr>
          <w:p w14:paraId="16927187" w14:textId="1764A5A8" w:rsidR="00BE3551" w:rsidRPr="004F5A30" w:rsidRDefault="00385E43" w:rsidP="00BA6430">
            <w:pPr>
              <w:spacing w:before="20" w:after="20"/>
              <w:rPr>
                <w:sz w:val="20"/>
                <w:szCs w:val="20"/>
              </w:rPr>
            </w:pPr>
            <w:r w:rsidRPr="00385E43">
              <w:rPr>
                <w:sz w:val="20"/>
                <w:szCs w:val="20"/>
                <w:u w:val="single"/>
              </w:rPr>
              <w:t>Teamsamenstelling en formatie:</w:t>
            </w:r>
            <w:r w:rsidRPr="00385E43">
              <w:rPr>
                <w:sz w:val="20"/>
                <w:szCs w:val="20"/>
              </w:rPr>
              <w:t xml:space="preserve"> Wat is de samenstelling van het team? Hoeveel diensten of uren worden er dagelijks ingezet? Voor hoeveel cliënten is dit? Voldoet dit aan de </w:t>
            </w:r>
            <w:r w:rsidR="00342F9E">
              <w:rPr>
                <w:sz w:val="20"/>
                <w:szCs w:val="20"/>
              </w:rPr>
              <w:t>financiering</w:t>
            </w:r>
            <w:r w:rsidR="00342F9E" w:rsidRPr="00385E43">
              <w:rPr>
                <w:sz w:val="20"/>
                <w:szCs w:val="20"/>
              </w:rPr>
              <w:t>s</w:t>
            </w:r>
            <w:r w:rsidR="00342F9E">
              <w:rPr>
                <w:sz w:val="20"/>
                <w:szCs w:val="20"/>
              </w:rPr>
              <w:t>n</w:t>
            </w:r>
            <w:r w:rsidR="00342F9E" w:rsidRPr="00385E43">
              <w:rPr>
                <w:sz w:val="20"/>
                <w:szCs w:val="20"/>
              </w:rPr>
              <w:t>ormen</w:t>
            </w:r>
            <w:r w:rsidRPr="00385E43">
              <w:rPr>
                <w:sz w:val="20"/>
                <w:szCs w:val="20"/>
              </w:rPr>
              <w:t xml:space="preserve">? Hoeveel </w:t>
            </w:r>
            <w:r>
              <w:rPr>
                <w:sz w:val="20"/>
                <w:szCs w:val="20"/>
              </w:rPr>
              <w:t>procent</w:t>
            </w:r>
            <w:r w:rsidRPr="00385E43">
              <w:rPr>
                <w:sz w:val="20"/>
                <w:szCs w:val="20"/>
              </w:rPr>
              <w:t xml:space="preserve">  van het team is vast personeel en hoeveel oproepkracht e/o ZZP’ers?</w:t>
            </w:r>
          </w:p>
        </w:tc>
      </w:tr>
      <w:tr w:rsidR="00D50984" w:rsidRPr="004F5A30" w14:paraId="0835985B" w14:textId="77777777" w:rsidTr="008E4037">
        <w:trPr>
          <w:trHeight w:val="383"/>
        </w:trPr>
        <w:tc>
          <w:tcPr>
            <w:tcW w:w="5000" w:type="pct"/>
            <w:shd w:val="clear" w:color="auto" w:fill="E5E5E5" w:themeFill="background2" w:themeFillTint="66"/>
          </w:tcPr>
          <w:p w14:paraId="1A36551F" w14:textId="77777777" w:rsidR="00D50984" w:rsidRPr="00DC5E69" w:rsidRDefault="00D50984" w:rsidP="00D50984">
            <w:pPr>
              <w:spacing w:before="20" w:after="20"/>
              <w:rPr>
                <w:sz w:val="20"/>
                <w:szCs w:val="20"/>
              </w:rPr>
            </w:pPr>
          </w:p>
          <w:p w14:paraId="04C4B35B" w14:textId="77777777" w:rsidR="00D50984" w:rsidRPr="00DC5E69" w:rsidRDefault="00D50984" w:rsidP="00D50984">
            <w:pPr>
              <w:spacing w:before="20" w:after="20"/>
              <w:rPr>
                <w:sz w:val="20"/>
                <w:szCs w:val="20"/>
              </w:rPr>
            </w:pPr>
          </w:p>
          <w:p w14:paraId="6F4246F2" w14:textId="77777777" w:rsidR="00F73B4F" w:rsidRDefault="00F73B4F" w:rsidP="00D50984">
            <w:pPr>
              <w:spacing w:before="20" w:after="20"/>
              <w:rPr>
                <w:sz w:val="20"/>
                <w:szCs w:val="20"/>
              </w:rPr>
            </w:pPr>
          </w:p>
          <w:p w14:paraId="61AB6B05" w14:textId="5CDB9725" w:rsidR="00342F9E" w:rsidRPr="00DC5E69" w:rsidRDefault="00342F9E" w:rsidP="00D50984">
            <w:pPr>
              <w:spacing w:before="20" w:after="20"/>
              <w:rPr>
                <w:sz w:val="20"/>
                <w:szCs w:val="20"/>
              </w:rPr>
            </w:pPr>
          </w:p>
        </w:tc>
      </w:tr>
      <w:tr w:rsidR="00D50984" w:rsidRPr="004F5A30" w14:paraId="10C356FE" w14:textId="77777777" w:rsidTr="004B0BFC">
        <w:trPr>
          <w:trHeight w:val="383"/>
        </w:trPr>
        <w:tc>
          <w:tcPr>
            <w:tcW w:w="5000" w:type="pct"/>
            <w:shd w:val="clear" w:color="auto" w:fill="219382" w:themeFill="text2"/>
          </w:tcPr>
          <w:p w14:paraId="418B1C24" w14:textId="30FB24A8" w:rsidR="00D50984" w:rsidRPr="004F5A30" w:rsidRDefault="00D50984" w:rsidP="00D50984">
            <w:pPr>
              <w:spacing w:before="20" w:after="20"/>
              <w:rPr>
                <w:sz w:val="20"/>
                <w:szCs w:val="20"/>
                <w:u w:val="single"/>
              </w:rPr>
            </w:pPr>
            <w:r w:rsidRPr="004F5A30">
              <w:rPr>
                <w:sz w:val="20"/>
                <w:szCs w:val="20"/>
                <w:u w:val="single"/>
              </w:rPr>
              <w:t>Verzuim:</w:t>
            </w:r>
            <w:r w:rsidRPr="004F5A30">
              <w:rPr>
                <w:sz w:val="20"/>
                <w:szCs w:val="20"/>
              </w:rPr>
              <w:t xml:space="preserve"> Hoe hoog is het (ziekte)verzuim bij het team?</w:t>
            </w:r>
          </w:p>
        </w:tc>
      </w:tr>
      <w:tr w:rsidR="00D50984" w:rsidRPr="004F5A30" w14:paraId="744B44F0" w14:textId="77777777" w:rsidTr="008E4037">
        <w:trPr>
          <w:trHeight w:val="383"/>
        </w:trPr>
        <w:tc>
          <w:tcPr>
            <w:tcW w:w="5000" w:type="pct"/>
            <w:shd w:val="clear" w:color="auto" w:fill="E5E5E5" w:themeFill="background2" w:themeFillTint="66"/>
          </w:tcPr>
          <w:p w14:paraId="4EF2796A" w14:textId="77777777" w:rsidR="00D50984" w:rsidRPr="00DC5E69" w:rsidRDefault="00D50984" w:rsidP="00D50984">
            <w:pPr>
              <w:spacing w:before="20" w:after="20"/>
              <w:rPr>
                <w:sz w:val="20"/>
                <w:szCs w:val="20"/>
              </w:rPr>
            </w:pPr>
          </w:p>
          <w:p w14:paraId="1B23113E" w14:textId="77777777" w:rsidR="00D50984" w:rsidRPr="00DC5E69" w:rsidRDefault="00D50984" w:rsidP="00D50984">
            <w:pPr>
              <w:spacing w:before="20" w:after="20"/>
              <w:rPr>
                <w:sz w:val="20"/>
                <w:szCs w:val="20"/>
              </w:rPr>
            </w:pPr>
          </w:p>
          <w:p w14:paraId="0B0C5CA8" w14:textId="6F0B2F50" w:rsidR="00D50984" w:rsidRPr="00DC5E69" w:rsidRDefault="00D50984" w:rsidP="00D50984">
            <w:pPr>
              <w:spacing w:before="20" w:after="20"/>
              <w:rPr>
                <w:sz w:val="20"/>
                <w:szCs w:val="20"/>
              </w:rPr>
            </w:pPr>
          </w:p>
        </w:tc>
      </w:tr>
      <w:tr w:rsidR="00D50984" w:rsidRPr="004F5A30" w14:paraId="4A5C90B0" w14:textId="77777777" w:rsidTr="004B0BFC">
        <w:trPr>
          <w:trHeight w:val="383"/>
        </w:trPr>
        <w:tc>
          <w:tcPr>
            <w:tcW w:w="5000" w:type="pct"/>
            <w:shd w:val="clear" w:color="auto" w:fill="219382" w:themeFill="text2"/>
          </w:tcPr>
          <w:p w14:paraId="0FD06FC5" w14:textId="59A5D210" w:rsidR="00D50984" w:rsidRPr="004F5A30" w:rsidRDefault="00D50984" w:rsidP="00D50984">
            <w:pPr>
              <w:rPr>
                <w:sz w:val="20"/>
                <w:szCs w:val="20"/>
              </w:rPr>
            </w:pPr>
            <w:r w:rsidRPr="004F5A30">
              <w:rPr>
                <w:sz w:val="20"/>
                <w:szCs w:val="20"/>
                <w:u w:val="single"/>
              </w:rPr>
              <w:t>Begeleidingsteam</w:t>
            </w:r>
            <w:r w:rsidRPr="004F5A30">
              <w:rPr>
                <w:sz w:val="20"/>
                <w:szCs w:val="20"/>
              </w:rPr>
              <w:t xml:space="preserve">: Hoe is het begeleidingsteam dat met hem/haar werkt vormgegeven, op welke wijze is (a) de deskundigheid, (b) bejegening en (c) begeleiding afgestemd op deze specifieke cliënt(en). </w:t>
            </w:r>
          </w:p>
        </w:tc>
      </w:tr>
      <w:tr w:rsidR="00D50984" w:rsidRPr="004F5A30" w14:paraId="48912C02" w14:textId="77777777" w:rsidTr="008E4037">
        <w:trPr>
          <w:trHeight w:val="383"/>
        </w:trPr>
        <w:tc>
          <w:tcPr>
            <w:tcW w:w="5000" w:type="pct"/>
            <w:shd w:val="clear" w:color="auto" w:fill="E5E5E5" w:themeFill="background2" w:themeFillTint="66"/>
          </w:tcPr>
          <w:p w14:paraId="3D268834" w14:textId="77777777" w:rsidR="00D50984" w:rsidRPr="00DC5E69" w:rsidRDefault="00D50984" w:rsidP="00D50984">
            <w:pPr>
              <w:rPr>
                <w:sz w:val="20"/>
                <w:szCs w:val="20"/>
              </w:rPr>
            </w:pPr>
          </w:p>
          <w:p w14:paraId="6268F1A5" w14:textId="77777777" w:rsidR="00D50984" w:rsidRPr="004F5A30" w:rsidRDefault="00D50984" w:rsidP="00D50984">
            <w:pPr>
              <w:rPr>
                <w:sz w:val="20"/>
                <w:szCs w:val="20"/>
                <w:u w:val="single"/>
              </w:rPr>
            </w:pPr>
          </w:p>
          <w:p w14:paraId="2FA78474" w14:textId="0A43FC53" w:rsidR="00D50984" w:rsidRPr="00DC5E69" w:rsidRDefault="00D50984" w:rsidP="00D50984">
            <w:pPr>
              <w:rPr>
                <w:sz w:val="20"/>
                <w:szCs w:val="20"/>
              </w:rPr>
            </w:pPr>
          </w:p>
        </w:tc>
      </w:tr>
    </w:tbl>
    <w:p w14:paraId="28DE11B4" w14:textId="6A59FBA8" w:rsidR="00F51BC7" w:rsidRPr="004F5A30" w:rsidRDefault="00F51BC7" w:rsidP="00BE3551">
      <w:pPr>
        <w:spacing w:line="120" w:lineRule="auto"/>
        <w:rPr>
          <w:sz w:val="20"/>
          <w:szCs w:val="20"/>
        </w:rPr>
      </w:pPr>
    </w:p>
    <w:p w14:paraId="191850FF" w14:textId="2FD6330D" w:rsidR="004B0BFC" w:rsidRDefault="004B0BFC">
      <w:pPr>
        <w:tabs>
          <w:tab w:val="clear" w:pos="284"/>
          <w:tab w:val="clear" w:pos="567"/>
        </w:tabs>
        <w:spacing w:line="240" w:lineRule="auto"/>
        <w:rPr>
          <w:sz w:val="20"/>
          <w:szCs w:val="20"/>
        </w:rPr>
      </w:pPr>
      <w:r>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BE3551" w:rsidRPr="004F5A30" w14:paraId="54F0FC63" w14:textId="77777777" w:rsidTr="004B0BFC">
        <w:trPr>
          <w:cantSplit/>
        </w:trPr>
        <w:tc>
          <w:tcPr>
            <w:tcW w:w="5000" w:type="pct"/>
            <w:shd w:val="clear" w:color="auto" w:fill="C8132F" w:themeFill="accent1"/>
          </w:tcPr>
          <w:p w14:paraId="742545BB" w14:textId="77777777" w:rsidR="00BE3551" w:rsidRPr="004F5A30" w:rsidRDefault="00BE3551" w:rsidP="000D623B">
            <w:pPr>
              <w:spacing w:before="20" w:after="20" w:line="288" w:lineRule="auto"/>
              <w:rPr>
                <w:b/>
                <w:smallCaps/>
                <w:sz w:val="20"/>
                <w:szCs w:val="20"/>
              </w:rPr>
            </w:pPr>
            <w:r w:rsidRPr="008E4037">
              <w:rPr>
                <w:b/>
                <w:smallCaps/>
                <w:color w:val="FFFFFF" w:themeColor="background1"/>
                <w:sz w:val="20"/>
                <w:szCs w:val="20"/>
              </w:rPr>
              <w:lastRenderedPageBreak/>
              <w:t>Perspectief en Doelen</w:t>
            </w:r>
          </w:p>
        </w:tc>
      </w:tr>
      <w:tr w:rsidR="00BE3551" w:rsidRPr="004F5A30" w14:paraId="2DAB1AE9" w14:textId="77777777" w:rsidTr="004B0BFC">
        <w:trPr>
          <w:trHeight w:val="612"/>
        </w:trPr>
        <w:tc>
          <w:tcPr>
            <w:tcW w:w="5000" w:type="pct"/>
            <w:shd w:val="clear" w:color="auto" w:fill="219382" w:themeFill="text2"/>
          </w:tcPr>
          <w:p w14:paraId="30364969" w14:textId="48623EF0" w:rsidR="00F34637" w:rsidRPr="004F5A30" w:rsidRDefault="000C4E7D" w:rsidP="00F34637">
            <w:pPr>
              <w:rPr>
                <w:sz w:val="20"/>
                <w:szCs w:val="20"/>
                <w:lang w:eastAsia="nl-NL"/>
              </w:rPr>
            </w:pPr>
            <w:r w:rsidRPr="004F5A30">
              <w:rPr>
                <w:sz w:val="20"/>
                <w:szCs w:val="20"/>
                <w:u w:val="single"/>
                <w:lang w:eastAsia="nl-NL"/>
              </w:rPr>
              <w:t>Perspectief:</w:t>
            </w:r>
            <w:r w:rsidRPr="004F5A30">
              <w:rPr>
                <w:sz w:val="20"/>
                <w:szCs w:val="20"/>
                <w:lang w:eastAsia="nl-NL"/>
              </w:rPr>
              <w:t xml:space="preserve"> </w:t>
            </w:r>
            <w:r w:rsidR="00F34637" w:rsidRPr="004F5A30">
              <w:rPr>
                <w:sz w:val="20"/>
                <w:szCs w:val="20"/>
                <w:lang w:eastAsia="nl-NL"/>
              </w:rPr>
              <w:t>Waar wordt naar toe gewerkt? Wat is de verwachting en het perspectief voor deze cliënt(en)? Wat is de situatie als er geen extra zorg wordt ingezet?</w:t>
            </w:r>
          </w:p>
        </w:tc>
      </w:tr>
      <w:tr w:rsidR="00BA6430" w:rsidRPr="004F5A30" w14:paraId="01B504BC" w14:textId="77777777" w:rsidTr="008E4037">
        <w:trPr>
          <w:trHeight w:val="383"/>
        </w:trPr>
        <w:tc>
          <w:tcPr>
            <w:tcW w:w="5000" w:type="pct"/>
            <w:shd w:val="clear" w:color="auto" w:fill="E5E5E5" w:themeFill="background2" w:themeFillTint="66"/>
          </w:tcPr>
          <w:p w14:paraId="410C21E9" w14:textId="77777777" w:rsidR="00BA6430" w:rsidRPr="00DC5E69" w:rsidRDefault="00BA6430" w:rsidP="00BA6430">
            <w:pPr>
              <w:rPr>
                <w:sz w:val="20"/>
                <w:szCs w:val="20"/>
                <w:u w:val="single"/>
                <w:lang w:eastAsia="nl-NL"/>
              </w:rPr>
            </w:pPr>
          </w:p>
          <w:p w14:paraId="353E68B5" w14:textId="77777777" w:rsidR="006B6F54" w:rsidRPr="00DC5E69" w:rsidRDefault="006B6F54" w:rsidP="00BA6430">
            <w:pPr>
              <w:rPr>
                <w:sz w:val="20"/>
                <w:szCs w:val="20"/>
                <w:u w:val="single"/>
                <w:lang w:eastAsia="nl-NL"/>
              </w:rPr>
            </w:pPr>
          </w:p>
          <w:p w14:paraId="67494A51" w14:textId="097DAC0F" w:rsidR="006B6F54" w:rsidRPr="00DC5E69" w:rsidRDefault="006B6F54" w:rsidP="00BA6430">
            <w:pPr>
              <w:rPr>
                <w:sz w:val="20"/>
                <w:szCs w:val="20"/>
                <w:u w:val="single"/>
                <w:lang w:eastAsia="nl-NL"/>
              </w:rPr>
            </w:pPr>
          </w:p>
        </w:tc>
      </w:tr>
      <w:tr w:rsidR="00BE3551" w:rsidRPr="004F5A30" w14:paraId="23D65ED8" w14:textId="77777777" w:rsidTr="004B0BFC">
        <w:trPr>
          <w:trHeight w:val="383"/>
        </w:trPr>
        <w:tc>
          <w:tcPr>
            <w:tcW w:w="5000" w:type="pct"/>
            <w:shd w:val="clear" w:color="auto" w:fill="219382" w:themeFill="text2"/>
          </w:tcPr>
          <w:p w14:paraId="3131048C" w14:textId="07C5BFD8" w:rsidR="00F34637" w:rsidRPr="004F5A30" w:rsidRDefault="000C4E7D" w:rsidP="00F34637">
            <w:pPr>
              <w:rPr>
                <w:sz w:val="20"/>
                <w:szCs w:val="20"/>
              </w:rPr>
            </w:pPr>
            <w:r w:rsidRPr="004F5A30">
              <w:rPr>
                <w:sz w:val="20"/>
                <w:szCs w:val="20"/>
                <w:u w:val="single"/>
              </w:rPr>
              <w:t>Doelen:</w:t>
            </w:r>
            <w:r w:rsidRPr="004F5A30">
              <w:rPr>
                <w:sz w:val="20"/>
                <w:szCs w:val="20"/>
              </w:rPr>
              <w:t xml:space="preserve"> </w:t>
            </w:r>
            <w:r w:rsidR="00F34637" w:rsidRPr="004F5A30">
              <w:rPr>
                <w:sz w:val="20"/>
                <w:szCs w:val="20"/>
              </w:rPr>
              <w:t>Aan welke doelen wordt gewerkt met behulp van de Meerzorg? Formuleer de doelen SMART vanuit het perspectief van de cliënt.</w:t>
            </w:r>
          </w:p>
          <w:p w14:paraId="40883B36" w14:textId="77777777" w:rsidR="00F34637" w:rsidRPr="004F5A30" w:rsidRDefault="00F34637" w:rsidP="00F34637">
            <w:pPr>
              <w:pStyle w:val="NoSpacing"/>
              <w:numPr>
                <w:ilvl w:val="0"/>
                <w:numId w:val="32"/>
              </w:numPr>
              <w:rPr>
                <w:rFonts w:asciiTheme="minorHAnsi" w:hAnsiTheme="minorHAnsi"/>
                <w:sz w:val="20"/>
                <w:szCs w:val="20"/>
              </w:rPr>
            </w:pPr>
            <w:r w:rsidRPr="004F5A30">
              <w:rPr>
                <w:rFonts w:asciiTheme="minorHAnsi" w:hAnsiTheme="minorHAnsi"/>
                <w:b/>
                <w:bCs/>
                <w:sz w:val="20"/>
                <w:szCs w:val="20"/>
              </w:rPr>
              <w:t>S</w:t>
            </w:r>
            <w:r w:rsidRPr="004F5A30">
              <w:rPr>
                <w:rFonts w:asciiTheme="minorHAnsi" w:hAnsiTheme="minorHAnsi"/>
                <w:b/>
                <w:sz w:val="20"/>
                <w:szCs w:val="20"/>
              </w:rPr>
              <w:t>pecifiek</w:t>
            </w:r>
            <w:r w:rsidRPr="004F5A30">
              <w:rPr>
                <w:rFonts w:asciiTheme="minorHAnsi" w:hAnsiTheme="minorHAnsi"/>
                <w:sz w:val="20"/>
                <w:szCs w:val="20"/>
              </w:rPr>
              <w:t>: benoem wat je gaat doen om ontwikkeling te verkrijgen.</w:t>
            </w:r>
          </w:p>
          <w:p w14:paraId="455463FA" w14:textId="77777777" w:rsidR="00F34637" w:rsidRPr="004F5A30" w:rsidRDefault="00F34637" w:rsidP="00F34637">
            <w:pPr>
              <w:pStyle w:val="NoSpacing"/>
              <w:numPr>
                <w:ilvl w:val="0"/>
                <w:numId w:val="32"/>
              </w:numPr>
              <w:rPr>
                <w:rFonts w:asciiTheme="minorHAnsi" w:hAnsiTheme="minorHAnsi"/>
                <w:sz w:val="20"/>
                <w:szCs w:val="20"/>
              </w:rPr>
            </w:pPr>
            <w:r w:rsidRPr="004F5A30">
              <w:rPr>
                <w:rFonts w:asciiTheme="minorHAnsi" w:hAnsiTheme="minorHAnsi"/>
                <w:b/>
                <w:bCs/>
                <w:sz w:val="20"/>
                <w:szCs w:val="20"/>
              </w:rPr>
              <w:t>M</w:t>
            </w:r>
            <w:r w:rsidRPr="004F5A30">
              <w:rPr>
                <w:rFonts w:asciiTheme="minorHAnsi" w:hAnsiTheme="minorHAnsi"/>
                <w:b/>
                <w:sz w:val="20"/>
                <w:szCs w:val="20"/>
              </w:rPr>
              <w:t>eetbaar</w:t>
            </w:r>
            <w:r w:rsidRPr="004F5A30">
              <w:rPr>
                <w:rFonts w:asciiTheme="minorHAnsi" w:hAnsiTheme="minorHAnsi"/>
                <w:sz w:val="20"/>
                <w:szCs w:val="20"/>
              </w:rPr>
              <w:t>: zorg er voor dat je duidelijk kan zien (meten) wanneer het doel bereikt is.</w:t>
            </w:r>
          </w:p>
          <w:p w14:paraId="518C5419" w14:textId="77777777" w:rsidR="00F34637" w:rsidRPr="004F5A30" w:rsidRDefault="00F34637" w:rsidP="00F34637">
            <w:pPr>
              <w:pStyle w:val="NoSpacing"/>
              <w:numPr>
                <w:ilvl w:val="0"/>
                <w:numId w:val="32"/>
              </w:numPr>
              <w:rPr>
                <w:rFonts w:asciiTheme="minorHAnsi" w:hAnsiTheme="minorHAnsi"/>
                <w:sz w:val="20"/>
                <w:szCs w:val="20"/>
              </w:rPr>
            </w:pPr>
            <w:r w:rsidRPr="004F5A30">
              <w:rPr>
                <w:rFonts w:asciiTheme="minorHAnsi" w:hAnsiTheme="minorHAnsi"/>
                <w:b/>
                <w:bCs/>
                <w:sz w:val="20"/>
                <w:szCs w:val="20"/>
              </w:rPr>
              <w:t>A</w:t>
            </w:r>
            <w:r w:rsidRPr="004F5A30">
              <w:rPr>
                <w:rFonts w:asciiTheme="minorHAnsi" w:hAnsiTheme="minorHAnsi"/>
                <w:b/>
                <w:sz w:val="20"/>
                <w:szCs w:val="20"/>
              </w:rPr>
              <w:t>cceptabel</w:t>
            </w:r>
            <w:r w:rsidRPr="004F5A30">
              <w:rPr>
                <w:rFonts w:asciiTheme="minorHAnsi" w:hAnsiTheme="minorHAnsi"/>
                <w:sz w:val="20"/>
                <w:szCs w:val="20"/>
              </w:rPr>
              <w:t>: waarden en normen van wettelijk vertegenwoordiger, zorgaanbieder, overheid worden gerespecteerd.</w:t>
            </w:r>
          </w:p>
          <w:p w14:paraId="65C2E422" w14:textId="77777777" w:rsidR="00F34637" w:rsidRPr="004F5A30" w:rsidRDefault="00F34637" w:rsidP="00F34637">
            <w:pPr>
              <w:pStyle w:val="NoSpacing"/>
              <w:numPr>
                <w:ilvl w:val="0"/>
                <w:numId w:val="32"/>
              </w:numPr>
              <w:rPr>
                <w:rFonts w:asciiTheme="minorHAnsi" w:hAnsiTheme="minorHAnsi"/>
                <w:sz w:val="20"/>
                <w:szCs w:val="20"/>
              </w:rPr>
            </w:pPr>
            <w:r w:rsidRPr="004F5A30">
              <w:rPr>
                <w:rFonts w:asciiTheme="minorHAnsi" w:hAnsiTheme="minorHAnsi"/>
                <w:b/>
                <w:bCs/>
                <w:sz w:val="20"/>
                <w:szCs w:val="20"/>
              </w:rPr>
              <w:t>R</w:t>
            </w:r>
            <w:r w:rsidRPr="004F5A30">
              <w:rPr>
                <w:rFonts w:asciiTheme="minorHAnsi" w:hAnsiTheme="minorHAnsi"/>
                <w:b/>
                <w:sz w:val="20"/>
                <w:szCs w:val="20"/>
              </w:rPr>
              <w:t>ealistisch</w:t>
            </w:r>
            <w:r w:rsidRPr="004F5A30">
              <w:rPr>
                <w:rFonts w:asciiTheme="minorHAnsi" w:hAnsiTheme="minorHAnsi"/>
                <w:sz w:val="20"/>
                <w:szCs w:val="20"/>
              </w:rPr>
              <w:t>: maak de doelen zo groot of klein zodat deze haalbaar zijn</w:t>
            </w:r>
          </w:p>
          <w:p w14:paraId="1834275A" w14:textId="248FC279" w:rsidR="00F34637" w:rsidRPr="004F5A30" w:rsidRDefault="00F34637" w:rsidP="00F34637">
            <w:pPr>
              <w:pStyle w:val="NoSpacing"/>
              <w:numPr>
                <w:ilvl w:val="0"/>
                <w:numId w:val="32"/>
              </w:numPr>
              <w:rPr>
                <w:rFonts w:asciiTheme="minorHAnsi" w:hAnsiTheme="minorHAnsi"/>
                <w:sz w:val="20"/>
                <w:szCs w:val="20"/>
              </w:rPr>
            </w:pPr>
            <w:r w:rsidRPr="004F5A30">
              <w:rPr>
                <w:rFonts w:asciiTheme="minorHAnsi" w:hAnsiTheme="minorHAnsi"/>
                <w:b/>
                <w:bCs/>
                <w:sz w:val="20"/>
                <w:szCs w:val="20"/>
              </w:rPr>
              <w:t>T</w:t>
            </w:r>
            <w:r w:rsidRPr="004F5A30">
              <w:rPr>
                <w:rFonts w:asciiTheme="minorHAnsi" w:hAnsiTheme="minorHAnsi"/>
                <w:b/>
                <w:sz w:val="20"/>
                <w:szCs w:val="20"/>
              </w:rPr>
              <w:t>ijdgebonden:</w:t>
            </w:r>
            <w:r w:rsidRPr="004F5A30">
              <w:rPr>
                <w:sz w:val="20"/>
                <w:szCs w:val="20"/>
              </w:rPr>
              <w:t xml:space="preserve"> stel een einddatum waarop het doel bereikt zou moeten zijn.</w:t>
            </w:r>
          </w:p>
        </w:tc>
      </w:tr>
      <w:tr w:rsidR="00BA6430" w:rsidRPr="004F5A30" w14:paraId="533B7450" w14:textId="77777777" w:rsidTr="008E4037">
        <w:trPr>
          <w:trHeight w:val="383"/>
        </w:trPr>
        <w:tc>
          <w:tcPr>
            <w:tcW w:w="5000" w:type="pct"/>
            <w:shd w:val="clear" w:color="auto" w:fill="E5E5E5" w:themeFill="background2" w:themeFillTint="66"/>
          </w:tcPr>
          <w:p w14:paraId="752CFE41" w14:textId="77777777" w:rsidR="00BA6430" w:rsidRPr="00DC5E69" w:rsidRDefault="00BA6430" w:rsidP="00BA6430">
            <w:pPr>
              <w:rPr>
                <w:sz w:val="20"/>
                <w:szCs w:val="20"/>
                <w:u w:val="single"/>
                <w:lang w:eastAsia="nl-NL"/>
              </w:rPr>
            </w:pPr>
          </w:p>
          <w:p w14:paraId="089BE59D" w14:textId="77777777" w:rsidR="006B6F54" w:rsidRPr="00DC5E69" w:rsidRDefault="006B6F54" w:rsidP="00BA6430">
            <w:pPr>
              <w:rPr>
                <w:sz w:val="20"/>
                <w:szCs w:val="20"/>
                <w:u w:val="single"/>
                <w:lang w:eastAsia="nl-NL"/>
              </w:rPr>
            </w:pPr>
          </w:p>
          <w:p w14:paraId="7EEFDE98" w14:textId="5A22EAF0" w:rsidR="006B6F54" w:rsidRPr="00DC5E69" w:rsidRDefault="006B6F54" w:rsidP="00BA6430">
            <w:pPr>
              <w:rPr>
                <w:sz w:val="20"/>
                <w:szCs w:val="20"/>
                <w:u w:val="single"/>
                <w:lang w:eastAsia="nl-NL"/>
              </w:rPr>
            </w:pPr>
          </w:p>
        </w:tc>
      </w:tr>
      <w:tr w:rsidR="00BE3551" w:rsidRPr="004F5A30" w14:paraId="37BFE310" w14:textId="77777777" w:rsidTr="004B0BFC">
        <w:trPr>
          <w:trHeight w:val="383"/>
        </w:trPr>
        <w:tc>
          <w:tcPr>
            <w:tcW w:w="5000" w:type="pct"/>
            <w:shd w:val="clear" w:color="auto" w:fill="219382" w:themeFill="text2"/>
          </w:tcPr>
          <w:p w14:paraId="72015251" w14:textId="2AE280D5" w:rsidR="00B82C5D" w:rsidRPr="004F5A30" w:rsidRDefault="000C4E7D" w:rsidP="00BA6430">
            <w:pPr>
              <w:rPr>
                <w:sz w:val="20"/>
                <w:szCs w:val="20"/>
              </w:rPr>
            </w:pPr>
            <w:r w:rsidRPr="004F5A30">
              <w:rPr>
                <w:sz w:val="20"/>
                <w:szCs w:val="20"/>
                <w:u w:val="single"/>
              </w:rPr>
              <w:t>Werkwijze:</w:t>
            </w:r>
            <w:r w:rsidRPr="004F5A30">
              <w:rPr>
                <w:sz w:val="20"/>
                <w:szCs w:val="20"/>
              </w:rPr>
              <w:t xml:space="preserve"> </w:t>
            </w:r>
            <w:r w:rsidR="00BE3551" w:rsidRPr="004F5A30">
              <w:rPr>
                <w:sz w:val="20"/>
                <w:szCs w:val="20"/>
              </w:rPr>
              <w:t>Op welke wijze wordt aan de doelen gewerkt en hoe zien we dat terug in het dagprogramma(‘s) (rekenmodule) van de cli</w:t>
            </w:r>
            <w:r w:rsidR="00ED4613" w:rsidRPr="004F5A30">
              <w:rPr>
                <w:sz w:val="20"/>
                <w:szCs w:val="20"/>
              </w:rPr>
              <w:t>ë</w:t>
            </w:r>
            <w:r w:rsidR="00BE3551" w:rsidRPr="004F5A30">
              <w:rPr>
                <w:sz w:val="20"/>
                <w:szCs w:val="20"/>
              </w:rPr>
              <w:t xml:space="preserve">nt? </w:t>
            </w:r>
          </w:p>
        </w:tc>
      </w:tr>
      <w:tr w:rsidR="00BA6430" w:rsidRPr="004F5A30" w14:paraId="4189FB41" w14:textId="77777777" w:rsidTr="008E4037">
        <w:trPr>
          <w:trHeight w:val="383"/>
        </w:trPr>
        <w:tc>
          <w:tcPr>
            <w:tcW w:w="5000" w:type="pct"/>
            <w:shd w:val="clear" w:color="auto" w:fill="E5E5E5" w:themeFill="background2" w:themeFillTint="66"/>
          </w:tcPr>
          <w:p w14:paraId="0C68FD42" w14:textId="77777777" w:rsidR="00BA6430" w:rsidRPr="00DC5E69" w:rsidRDefault="00BA6430" w:rsidP="00BA6430">
            <w:pPr>
              <w:rPr>
                <w:sz w:val="20"/>
                <w:szCs w:val="20"/>
                <w:u w:val="single"/>
              </w:rPr>
            </w:pPr>
          </w:p>
          <w:p w14:paraId="51A40BEC" w14:textId="77777777" w:rsidR="006B6F54" w:rsidRPr="00DC5E69" w:rsidRDefault="006B6F54" w:rsidP="00BA6430">
            <w:pPr>
              <w:rPr>
                <w:sz w:val="20"/>
                <w:szCs w:val="20"/>
                <w:u w:val="single"/>
              </w:rPr>
            </w:pPr>
          </w:p>
          <w:p w14:paraId="1BDF1C20" w14:textId="77777777" w:rsidR="006B6F54" w:rsidRPr="00DC5E69" w:rsidRDefault="006B6F54" w:rsidP="00BA6430">
            <w:pPr>
              <w:rPr>
                <w:sz w:val="20"/>
                <w:szCs w:val="20"/>
                <w:u w:val="single"/>
              </w:rPr>
            </w:pPr>
          </w:p>
          <w:p w14:paraId="702B207B" w14:textId="51BEB2D3" w:rsidR="003B33B2" w:rsidRPr="00DC5E69" w:rsidRDefault="003B33B2" w:rsidP="00BA6430">
            <w:pPr>
              <w:rPr>
                <w:sz w:val="20"/>
                <w:szCs w:val="20"/>
                <w:u w:val="single"/>
              </w:rPr>
            </w:pPr>
          </w:p>
        </w:tc>
      </w:tr>
      <w:tr w:rsidR="00BE3551" w:rsidRPr="004F5A30" w14:paraId="01526A72" w14:textId="77777777" w:rsidTr="004B0BFC">
        <w:trPr>
          <w:trHeight w:val="383"/>
        </w:trPr>
        <w:tc>
          <w:tcPr>
            <w:tcW w:w="5000" w:type="pct"/>
            <w:shd w:val="clear" w:color="auto" w:fill="219382" w:themeFill="text2"/>
          </w:tcPr>
          <w:p w14:paraId="5776BD8B" w14:textId="2A1E7CF2" w:rsidR="00B82C5D" w:rsidRPr="004F5A30" w:rsidRDefault="000C4E7D" w:rsidP="00BA6430">
            <w:pPr>
              <w:rPr>
                <w:sz w:val="20"/>
                <w:szCs w:val="20"/>
              </w:rPr>
            </w:pPr>
            <w:r w:rsidRPr="004F5A30">
              <w:rPr>
                <w:noProof/>
                <w:sz w:val="20"/>
                <w:szCs w:val="20"/>
                <w:u w:val="single"/>
              </w:rPr>
              <w:t>Afbouw:</w:t>
            </w:r>
            <w:r w:rsidRPr="004F5A30">
              <w:rPr>
                <w:noProof/>
                <w:sz w:val="20"/>
                <w:szCs w:val="20"/>
              </w:rPr>
              <w:t xml:space="preserve"> </w:t>
            </w:r>
            <w:r w:rsidR="00BE3551" w:rsidRPr="004F5A30">
              <w:rPr>
                <w:noProof/>
                <w:sz w:val="20"/>
                <w:szCs w:val="20"/>
              </w:rPr>
              <w:t>Welke interve</w:t>
            </w:r>
            <w:r w:rsidR="002F3FAF" w:rsidRPr="004F5A30">
              <w:rPr>
                <w:noProof/>
                <w:sz w:val="20"/>
                <w:szCs w:val="20"/>
              </w:rPr>
              <w:t>n</w:t>
            </w:r>
            <w:r w:rsidR="00BE3551" w:rsidRPr="004F5A30">
              <w:rPr>
                <w:noProof/>
                <w:sz w:val="20"/>
                <w:szCs w:val="20"/>
              </w:rPr>
              <w:t>ties gaan ingezet worden waardoor afbouw mogelijk is? Hoe gaat de afbouw eruit zien qua begeleidingsintensiteit en tijd?</w:t>
            </w:r>
          </w:p>
        </w:tc>
      </w:tr>
      <w:tr w:rsidR="00BA6430" w:rsidRPr="004F5A30" w14:paraId="70C632CC" w14:textId="77777777" w:rsidTr="008E4037">
        <w:trPr>
          <w:trHeight w:val="383"/>
        </w:trPr>
        <w:tc>
          <w:tcPr>
            <w:tcW w:w="5000" w:type="pct"/>
            <w:shd w:val="clear" w:color="auto" w:fill="E5E5E5" w:themeFill="background2" w:themeFillTint="66"/>
          </w:tcPr>
          <w:p w14:paraId="4C09640B" w14:textId="1B33A2C1" w:rsidR="008A617B" w:rsidRDefault="008A617B" w:rsidP="00BA6430">
            <w:pPr>
              <w:rPr>
                <w:noProof/>
                <w:sz w:val="20"/>
                <w:szCs w:val="20"/>
                <w:u w:val="single"/>
              </w:rPr>
            </w:pPr>
          </w:p>
          <w:p w14:paraId="53705692" w14:textId="77777777" w:rsidR="008A617B" w:rsidRPr="00DC5E69" w:rsidRDefault="008A617B" w:rsidP="00BA6430">
            <w:pPr>
              <w:rPr>
                <w:noProof/>
                <w:sz w:val="20"/>
                <w:szCs w:val="20"/>
                <w:u w:val="single"/>
              </w:rPr>
            </w:pPr>
          </w:p>
          <w:p w14:paraId="14C5971B" w14:textId="77777777" w:rsidR="006B6F54" w:rsidRPr="00DC5E69" w:rsidRDefault="006B6F54" w:rsidP="00BA6430">
            <w:pPr>
              <w:rPr>
                <w:noProof/>
                <w:sz w:val="20"/>
                <w:szCs w:val="20"/>
                <w:u w:val="single"/>
              </w:rPr>
            </w:pPr>
          </w:p>
          <w:p w14:paraId="6687549F" w14:textId="2B27B8C5" w:rsidR="006B6F54" w:rsidRPr="00DC5E69" w:rsidRDefault="006B6F54" w:rsidP="00BA6430">
            <w:pPr>
              <w:rPr>
                <w:noProof/>
                <w:sz w:val="20"/>
                <w:szCs w:val="20"/>
                <w:u w:val="single"/>
              </w:rPr>
            </w:pPr>
          </w:p>
        </w:tc>
      </w:tr>
    </w:tbl>
    <w:p w14:paraId="0BBF9351" w14:textId="4F833D14" w:rsidR="001A75D0" w:rsidRPr="004F5A30" w:rsidRDefault="001A75D0" w:rsidP="00BE3551">
      <w:pPr>
        <w:spacing w:line="120" w:lineRule="auto"/>
        <w:rPr>
          <w:sz w:val="20"/>
          <w:szCs w:val="20"/>
        </w:rPr>
      </w:pPr>
    </w:p>
    <w:p w14:paraId="2CE21DFB" w14:textId="1BF3179E" w:rsidR="000C4E7D" w:rsidRDefault="000C4E7D" w:rsidP="000C4E7D">
      <w:pPr>
        <w:tabs>
          <w:tab w:val="clear" w:pos="284"/>
          <w:tab w:val="clear" w:pos="567"/>
        </w:tabs>
        <w:spacing w:line="240" w:lineRule="auto"/>
        <w:rPr>
          <w:sz w:val="20"/>
          <w:szCs w:val="20"/>
        </w:rPr>
      </w:pPr>
    </w:p>
    <w:p w14:paraId="43016F18" w14:textId="77777777" w:rsidR="004B0BFC" w:rsidRDefault="000C3CB5">
      <w:pPr>
        <w:tabs>
          <w:tab w:val="clear" w:pos="284"/>
          <w:tab w:val="clear" w:pos="567"/>
        </w:tabs>
        <w:spacing w:line="240" w:lineRule="auto"/>
        <w:rPr>
          <w:sz w:val="20"/>
          <w:szCs w:val="20"/>
        </w:rPr>
      </w:pPr>
      <w:r>
        <w:rPr>
          <w:sz w:val="20"/>
          <w:szCs w:val="20"/>
        </w:rPr>
        <w:br w:type="page"/>
      </w:r>
    </w:p>
    <w:tbl>
      <w:tblPr>
        <w:tblpPr w:leftFromText="141" w:rightFromText="141" w:vertAnchor="page" w:horzAnchor="margin" w:tblpY="30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4B0BFC" w:rsidRPr="004F5A30" w14:paraId="298AB63F" w14:textId="77777777" w:rsidTr="004B0BFC">
        <w:trPr>
          <w:cantSplit/>
        </w:trPr>
        <w:tc>
          <w:tcPr>
            <w:tcW w:w="5000" w:type="pct"/>
            <w:shd w:val="clear" w:color="auto" w:fill="C8132F" w:themeFill="accent1"/>
          </w:tcPr>
          <w:p w14:paraId="4DB811AB" w14:textId="77777777" w:rsidR="004B0BFC" w:rsidRPr="004F5A30" w:rsidRDefault="004B0BFC" w:rsidP="004B0BFC">
            <w:pPr>
              <w:spacing w:before="20" w:after="20" w:line="288" w:lineRule="auto"/>
              <w:rPr>
                <w:b/>
                <w:smallCaps/>
                <w:sz w:val="20"/>
                <w:szCs w:val="20"/>
              </w:rPr>
            </w:pPr>
            <w:r w:rsidRPr="008E4037">
              <w:rPr>
                <w:b/>
                <w:smallCaps/>
                <w:color w:val="FFFFFF" w:themeColor="background1"/>
                <w:sz w:val="20"/>
                <w:szCs w:val="20"/>
              </w:rPr>
              <w:lastRenderedPageBreak/>
              <w:t>Toelichting extra behandeling en nachtzorg</w:t>
            </w:r>
          </w:p>
        </w:tc>
      </w:tr>
      <w:tr w:rsidR="004B0BFC" w:rsidRPr="004F5A30" w14:paraId="109BA3B9" w14:textId="77777777" w:rsidTr="004B0BFC">
        <w:trPr>
          <w:trHeight w:val="383"/>
        </w:trPr>
        <w:tc>
          <w:tcPr>
            <w:tcW w:w="5000" w:type="pct"/>
            <w:shd w:val="clear" w:color="auto" w:fill="219382" w:themeFill="text2"/>
          </w:tcPr>
          <w:p w14:paraId="497E62A8" w14:textId="77777777" w:rsidR="004B0BFC" w:rsidRPr="00B61F20" w:rsidRDefault="004B0BFC" w:rsidP="00B61F20">
            <w:pPr>
              <w:rPr>
                <w:noProof/>
                <w:sz w:val="20"/>
                <w:szCs w:val="20"/>
              </w:rPr>
            </w:pPr>
            <w:r w:rsidRPr="00B61F20">
              <w:rPr>
                <w:noProof/>
                <w:sz w:val="20"/>
                <w:szCs w:val="20"/>
              </w:rPr>
              <w:t>Geef een toelichting waarom u extra behandeling voor deze cliënt(en) aanvraagt?</w:t>
            </w:r>
          </w:p>
        </w:tc>
      </w:tr>
      <w:tr w:rsidR="004B0BFC" w:rsidRPr="004F5A30" w14:paraId="3C5C55C7" w14:textId="77777777" w:rsidTr="008E4037">
        <w:trPr>
          <w:trHeight w:val="383"/>
        </w:trPr>
        <w:tc>
          <w:tcPr>
            <w:tcW w:w="5000" w:type="pct"/>
            <w:shd w:val="clear" w:color="auto" w:fill="E5E5E5" w:themeFill="background2" w:themeFillTint="66"/>
          </w:tcPr>
          <w:p w14:paraId="3DE497C5" w14:textId="77777777" w:rsidR="004B0BFC" w:rsidRPr="004B0BFC" w:rsidRDefault="004B0BFC" w:rsidP="004B0BFC">
            <w:pPr>
              <w:spacing w:before="20" w:after="20" w:line="288" w:lineRule="auto"/>
              <w:rPr>
                <w:b/>
                <w:smallCaps/>
                <w:sz w:val="20"/>
                <w:szCs w:val="20"/>
              </w:rPr>
            </w:pPr>
          </w:p>
          <w:p w14:paraId="059F36D0" w14:textId="77777777" w:rsidR="004B0BFC" w:rsidRPr="004B0BFC" w:rsidRDefault="004B0BFC" w:rsidP="004B0BFC">
            <w:pPr>
              <w:spacing w:before="20" w:after="20" w:line="288" w:lineRule="auto"/>
              <w:rPr>
                <w:b/>
                <w:smallCaps/>
                <w:sz w:val="20"/>
                <w:szCs w:val="20"/>
              </w:rPr>
            </w:pPr>
          </w:p>
          <w:p w14:paraId="48067FA9" w14:textId="77777777" w:rsidR="004B0BFC" w:rsidRPr="004B0BFC" w:rsidRDefault="004B0BFC" w:rsidP="004B0BFC">
            <w:pPr>
              <w:spacing w:before="20" w:after="20" w:line="288" w:lineRule="auto"/>
              <w:rPr>
                <w:b/>
                <w:smallCaps/>
                <w:sz w:val="20"/>
                <w:szCs w:val="20"/>
              </w:rPr>
            </w:pPr>
          </w:p>
        </w:tc>
      </w:tr>
      <w:tr w:rsidR="004B0BFC" w:rsidRPr="004F5A30" w14:paraId="082CDBC8" w14:textId="77777777" w:rsidTr="004B0BFC">
        <w:trPr>
          <w:trHeight w:val="383"/>
        </w:trPr>
        <w:tc>
          <w:tcPr>
            <w:tcW w:w="5000" w:type="pct"/>
            <w:shd w:val="clear" w:color="auto" w:fill="219382" w:themeFill="text2"/>
          </w:tcPr>
          <w:p w14:paraId="3D5395E6" w14:textId="77777777" w:rsidR="004B0BFC" w:rsidRPr="00B61F20" w:rsidRDefault="004B0BFC" w:rsidP="00B61F20">
            <w:pPr>
              <w:rPr>
                <w:noProof/>
                <w:sz w:val="20"/>
                <w:szCs w:val="20"/>
              </w:rPr>
            </w:pPr>
            <w:r w:rsidRPr="00B61F20">
              <w:rPr>
                <w:noProof/>
                <w:sz w:val="20"/>
                <w:szCs w:val="20"/>
              </w:rPr>
              <w:t>Geef een toelichting waarom u extra nachtzorg voor deze cliënt(en) aanvraagt?</w:t>
            </w:r>
          </w:p>
          <w:p w14:paraId="4AAA73E4" w14:textId="77777777" w:rsidR="004B0BFC" w:rsidRPr="00B61F20" w:rsidRDefault="004B0BFC" w:rsidP="00B61F20">
            <w:pPr>
              <w:rPr>
                <w:noProof/>
                <w:sz w:val="20"/>
                <w:szCs w:val="20"/>
              </w:rPr>
            </w:pPr>
            <w:r w:rsidRPr="00B61F20">
              <w:rPr>
                <w:noProof/>
                <w:sz w:val="20"/>
                <w:szCs w:val="20"/>
              </w:rPr>
              <w:t>(Definitie ‘extra nachtzorg’: We rekenen de daadwerkelijke momenten van zorg. De standaard uren voor de nachtzorg zijn ca. 2 uur per week  (dit zit namelijk in het zorgprofiel). Extra inzet kan bijvoorbeeld voor specialistische handelingen in de nacht. In de toelichting kunt u aangeven wat deze extra activiteiten zijn en waarom dit noodzakelijk is.)</w:t>
            </w:r>
          </w:p>
        </w:tc>
      </w:tr>
      <w:tr w:rsidR="004B0BFC" w:rsidRPr="004F5A30" w14:paraId="36CD42A3" w14:textId="77777777" w:rsidTr="008E4037">
        <w:trPr>
          <w:trHeight w:val="383"/>
        </w:trPr>
        <w:tc>
          <w:tcPr>
            <w:tcW w:w="5000" w:type="pct"/>
            <w:shd w:val="clear" w:color="auto" w:fill="E5E5E5" w:themeFill="background2" w:themeFillTint="66"/>
          </w:tcPr>
          <w:p w14:paraId="3BF834FD" w14:textId="77777777" w:rsidR="004B0BFC" w:rsidRPr="004B0BFC" w:rsidRDefault="004B0BFC" w:rsidP="004B0BFC">
            <w:pPr>
              <w:spacing w:before="20" w:after="20" w:line="288" w:lineRule="auto"/>
              <w:rPr>
                <w:b/>
                <w:smallCaps/>
                <w:sz w:val="20"/>
                <w:szCs w:val="20"/>
              </w:rPr>
            </w:pPr>
          </w:p>
          <w:p w14:paraId="3C15A3A1" w14:textId="77777777" w:rsidR="004B0BFC" w:rsidRPr="004B0BFC" w:rsidRDefault="004B0BFC" w:rsidP="004B0BFC">
            <w:pPr>
              <w:spacing w:before="20" w:after="20" w:line="288" w:lineRule="auto"/>
              <w:rPr>
                <w:b/>
                <w:smallCaps/>
                <w:sz w:val="20"/>
                <w:szCs w:val="20"/>
              </w:rPr>
            </w:pPr>
          </w:p>
          <w:p w14:paraId="25332989" w14:textId="77777777" w:rsidR="004B0BFC" w:rsidRPr="004B0BFC" w:rsidRDefault="004B0BFC" w:rsidP="004B0BFC">
            <w:pPr>
              <w:spacing w:before="20" w:after="20" w:line="288" w:lineRule="auto"/>
              <w:rPr>
                <w:b/>
                <w:smallCaps/>
                <w:sz w:val="20"/>
                <w:szCs w:val="20"/>
              </w:rPr>
            </w:pPr>
          </w:p>
        </w:tc>
      </w:tr>
    </w:tbl>
    <w:p w14:paraId="57DDD859" w14:textId="0DFD21AC" w:rsidR="004B0BFC" w:rsidRDefault="004B0BFC">
      <w:pPr>
        <w:tabs>
          <w:tab w:val="clear" w:pos="284"/>
          <w:tab w:val="clear" w:pos="567"/>
        </w:tabs>
        <w:spacing w:line="240" w:lineRule="auto"/>
        <w:rPr>
          <w:sz w:val="20"/>
          <w:szCs w:val="20"/>
        </w:rPr>
      </w:pPr>
      <w:r>
        <w:rPr>
          <w:sz w:val="20"/>
          <w:szCs w:val="20"/>
        </w:rPr>
        <w:br w:type="page"/>
      </w:r>
    </w:p>
    <w:p w14:paraId="57F285A0" w14:textId="0DFD21AC" w:rsidR="000C3CB5" w:rsidRDefault="000C3CB5">
      <w:pPr>
        <w:tabs>
          <w:tab w:val="clear" w:pos="284"/>
          <w:tab w:val="clear" w:pos="567"/>
        </w:tabs>
        <w:spacing w:line="240" w:lineRule="auto"/>
        <w:rPr>
          <w:sz w:val="20"/>
          <w:szCs w:val="20"/>
        </w:rPr>
      </w:pPr>
    </w:p>
    <w:p w14:paraId="21377709" w14:textId="77777777" w:rsidR="001A75D0" w:rsidRPr="004F5A30" w:rsidRDefault="001A75D0" w:rsidP="00BE3551">
      <w:pPr>
        <w:spacing w:line="12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BE3551" w:rsidRPr="004F5A30" w14:paraId="30814C0F" w14:textId="77777777" w:rsidTr="004B0BFC">
        <w:trPr>
          <w:cantSplit/>
        </w:trPr>
        <w:tc>
          <w:tcPr>
            <w:tcW w:w="5000" w:type="pct"/>
            <w:shd w:val="clear" w:color="auto" w:fill="C8132F" w:themeFill="accent1"/>
          </w:tcPr>
          <w:p w14:paraId="164A03D2" w14:textId="77777777" w:rsidR="00BE3551" w:rsidRPr="004F5A30" w:rsidRDefault="00BE3551" w:rsidP="000D623B">
            <w:pPr>
              <w:spacing w:before="20" w:after="20" w:line="288" w:lineRule="auto"/>
              <w:rPr>
                <w:b/>
                <w:smallCaps/>
                <w:sz w:val="20"/>
                <w:szCs w:val="20"/>
              </w:rPr>
            </w:pPr>
            <w:r w:rsidRPr="004F5A30">
              <w:rPr>
                <w:b/>
                <w:smallCaps/>
                <w:sz w:val="20"/>
                <w:szCs w:val="20"/>
              </w:rPr>
              <w:t xml:space="preserve"> </w:t>
            </w:r>
            <w:r w:rsidRPr="008E4037">
              <w:rPr>
                <w:b/>
                <w:smallCaps/>
                <w:color w:val="FFFFFF" w:themeColor="background1"/>
                <w:sz w:val="20"/>
                <w:szCs w:val="20"/>
              </w:rPr>
              <w:t>Betrokkenheid andere zorgaanbieders en/of CCE</w:t>
            </w:r>
          </w:p>
        </w:tc>
      </w:tr>
      <w:tr w:rsidR="003D1676" w:rsidRPr="004F5A30" w14:paraId="1D1B85E7" w14:textId="77777777" w:rsidTr="004B0BFC">
        <w:trPr>
          <w:trHeight w:val="383"/>
        </w:trPr>
        <w:tc>
          <w:tcPr>
            <w:tcW w:w="5000" w:type="pct"/>
            <w:shd w:val="clear" w:color="auto" w:fill="219382" w:themeFill="text2"/>
          </w:tcPr>
          <w:p w14:paraId="5C50ECC4" w14:textId="74E7F29B" w:rsidR="003D1676" w:rsidRPr="004F5A30" w:rsidRDefault="003D1676" w:rsidP="003D1676">
            <w:pPr>
              <w:pStyle w:val="NoSpacing"/>
              <w:rPr>
                <w:rFonts w:asciiTheme="minorHAnsi" w:hAnsiTheme="minorHAnsi"/>
                <w:sz w:val="20"/>
                <w:szCs w:val="20"/>
              </w:rPr>
            </w:pPr>
            <w:r w:rsidRPr="004F5A30">
              <w:rPr>
                <w:rFonts w:asciiTheme="minorHAnsi" w:hAnsiTheme="minorHAnsi"/>
                <w:sz w:val="20"/>
                <w:szCs w:val="20"/>
                <w:u w:val="single"/>
              </w:rPr>
              <w:t>Advies</w:t>
            </w:r>
            <w:r w:rsidRPr="004F5A30">
              <w:rPr>
                <w:rFonts w:asciiTheme="minorHAnsi" w:hAnsiTheme="minorHAnsi"/>
                <w:sz w:val="20"/>
                <w:szCs w:val="20"/>
              </w:rPr>
              <w:t>: Is er advies gevraagd over deze cliënt(en) binnen de instelling (ambulant team) of buiten de instelling</w:t>
            </w:r>
            <w:r w:rsidR="00BD50E9">
              <w:rPr>
                <w:rFonts w:asciiTheme="minorHAnsi" w:hAnsiTheme="minorHAnsi"/>
                <w:sz w:val="20"/>
                <w:szCs w:val="20"/>
              </w:rPr>
              <w:t xml:space="preserve"> (CCE / andere adviserende partij)</w:t>
            </w:r>
            <w:r w:rsidRPr="004F5A30">
              <w:rPr>
                <w:rFonts w:asciiTheme="minorHAnsi" w:hAnsiTheme="minorHAnsi"/>
                <w:sz w:val="20"/>
                <w:szCs w:val="20"/>
              </w:rPr>
              <w:t>? Zo ja, wat zijn deze adviezen? Zo nee, wat is daarvan de reden? Wat is hiermee gedaan en wat was het effect hiervan?</w:t>
            </w:r>
          </w:p>
          <w:p w14:paraId="302BD873" w14:textId="77777777" w:rsidR="003D1676" w:rsidRPr="004F5A30" w:rsidRDefault="003D1676" w:rsidP="00BA6430">
            <w:pPr>
              <w:rPr>
                <w:sz w:val="20"/>
                <w:szCs w:val="20"/>
                <w:lang w:eastAsia="nl-NL"/>
              </w:rPr>
            </w:pPr>
          </w:p>
        </w:tc>
      </w:tr>
      <w:tr w:rsidR="003D1676" w:rsidRPr="004F5A30" w14:paraId="6FEB078F" w14:textId="77777777" w:rsidTr="003D1676">
        <w:trPr>
          <w:trHeight w:val="383"/>
        </w:trPr>
        <w:tc>
          <w:tcPr>
            <w:tcW w:w="5000" w:type="pct"/>
            <w:shd w:val="clear" w:color="auto" w:fill="D9D9D9" w:themeFill="background2" w:themeFillTint="99"/>
          </w:tcPr>
          <w:p w14:paraId="6891C930" w14:textId="77777777" w:rsidR="003D1676" w:rsidRPr="00DC5E69" w:rsidRDefault="003D1676" w:rsidP="00BA6430">
            <w:pPr>
              <w:rPr>
                <w:sz w:val="20"/>
                <w:szCs w:val="20"/>
                <w:u w:val="single"/>
                <w:lang w:eastAsia="nl-NL"/>
              </w:rPr>
            </w:pPr>
          </w:p>
          <w:p w14:paraId="21D6D7B0" w14:textId="77777777" w:rsidR="003D1676" w:rsidRPr="00DC5E69" w:rsidRDefault="003D1676" w:rsidP="00BA6430">
            <w:pPr>
              <w:rPr>
                <w:sz w:val="20"/>
                <w:szCs w:val="20"/>
                <w:u w:val="single"/>
                <w:lang w:eastAsia="nl-NL"/>
              </w:rPr>
            </w:pPr>
          </w:p>
          <w:p w14:paraId="07C01B7C" w14:textId="3BE02ACD" w:rsidR="003D1676" w:rsidRPr="00DC5E69" w:rsidRDefault="003D1676" w:rsidP="00BA6430">
            <w:pPr>
              <w:rPr>
                <w:sz w:val="20"/>
                <w:szCs w:val="20"/>
                <w:u w:val="single"/>
                <w:lang w:eastAsia="nl-NL"/>
              </w:rPr>
            </w:pPr>
          </w:p>
        </w:tc>
      </w:tr>
      <w:tr w:rsidR="00BE3551" w:rsidRPr="004F5A30" w14:paraId="155F82A6" w14:textId="77777777" w:rsidTr="004B0BFC">
        <w:trPr>
          <w:trHeight w:val="383"/>
        </w:trPr>
        <w:tc>
          <w:tcPr>
            <w:tcW w:w="5000" w:type="pct"/>
            <w:shd w:val="clear" w:color="auto" w:fill="219382" w:themeFill="text2"/>
          </w:tcPr>
          <w:p w14:paraId="67F3F734" w14:textId="2D2D8A7E" w:rsidR="00BE3551" w:rsidRPr="004F5A30" w:rsidRDefault="000C4E7D" w:rsidP="00BA6430">
            <w:pPr>
              <w:rPr>
                <w:sz w:val="20"/>
                <w:szCs w:val="20"/>
                <w:lang w:eastAsia="nl-NL"/>
              </w:rPr>
            </w:pPr>
            <w:r w:rsidRPr="004F5A30">
              <w:rPr>
                <w:sz w:val="20"/>
                <w:szCs w:val="20"/>
                <w:u w:val="single"/>
                <w:lang w:eastAsia="nl-NL"/>
              </w:rPr>
              <w:t>Ontwikkeltraject:</w:t>
            </w:r>
            <w:r w:rsidRPr="004F5A30">
              <w:rPr>
                <w:sz w:val="20"/>
                <w:szCs w:val="20"/>
                <w:lang w:eastAsia="nl-NL"/>
              </w:rPr>
              <w:t xml:space="preserve"> </w:t>
            </w:r>
            <w:r w:rsidR="00BE3551" w:rsidRPr="004F5A30">
              <w:rPr>
                <w:sz w:val="20"/>
                <w:szCs w:val="20"/>
                <w:lang w:eastAsia="nl-NL"/>
              </w:rPr>
              <w:t>Is er een ontwikkeltraject / of andere gesprekken met CCE (of andere organisaties) m.b.t. deze cliënt(en) geweest?</w:t>
            </w:r>
          </w:p>
        </w:tc>
      </w:tr>
      <w:tr w:rsidR="00BA6430" w:rsidRPr="004F5A30" w14:paraId="13BC4296" w14:textId="77777777" w:rsidTr="007D442A">
        <w:trPr>
          <w:trHeight w:val="383"/>
        </w:trPr>
        <w:tc>
          <w:tcPr>
            <w:tcW w:w="5000" w:type="pct"/>
            <w:shd w:val="clear" w:color="auto" w:fill="D9D9D9" w:themeFill="background2" w:themeFillTint="99"/>
          </w:tcPr>
          <w:p w14:paraId="7CB36180" w14:textId="77777777" w:rsidR="00BA6430" w:rsidRPr="00DC5E69" w:rsidRDefault="00BA6430" w:rsidP="00BA6430">
            <w:pPr>
              <w:rPr>
                <w:sz w:val="20"/>
                <w:szCs w:val="20"/>
                <w:u w:val="single"/>
                <w:lang w:eastAsia="nl-NL"/>
              </w:rPr>
            </w:pPr>
          </w:p>
          <w:p w14:paraId="73B063AB" w14:textId="77777777" w:rsidR="006B6F54" w:rsidRPr="00DC5E69" w:rsidRDefault="006B6F54" w:rsidP="00BA6430">
            <w:pPr>
              <w:rPr>
                <w:sz w:val="20"/>
                <w:szCs w:val="20"/>
                <w:u w:val="single"/>
                <w:lang w:eastAsia="nl-NL"/>
              </w:rPr>
            </w:pPr>
          </w:p>
          <w:p w14:paraId="72F09CCC" w14:textId="08B06F74" w:rsidR="006B6F54" w:rsidRPr="00DC5E69" w:rsidRDefault="006B6F54" w:rsidP="00BA6430">
            <w:pPr>
              <w:rPr>
                <w:sz w:val="20"/>
                <w:szCs w:val="20"/>
                <w:u w:val="single"/>
                <w:lang w:eastAsia="nl-NL"/>
              </w:rPr>
            </w:pPr>
          </w:p>
        </w:tc>
      </w:tr>
      <w:tr w:rsidR="00BE3551" w:rsidRPr="004F5A30" w14:paraId="0734B39B" w14:textId="77777777" w:rsidTr="004B0BFC">
        <w:trPr>
          <w:trHeight w:val="383"/>
        </w:trPr>
        <w:tc>
          <w:tcPr>
            <w:tcW w:w="5000" w:type="pct"/>
            <w:shd w:val="clear" w:color="auto" w:fill="219382" w:themeFill="text2"/>
          </w:tcPr>
          <w:p w14:paraId="605DBD51" w14:textId="07F4C7A9" w:rsidR="00BE3551" w:rsidRPr="004F5A30" w:rsidRDefault="007D1B4C" w:rsidP="00BA6430">
            <w:pPr>
              <w:rPr>
                <w:sz w:val="20"/>
                <w:szCs w:val="20"/>
                <w:lang w:eastAsia="nl-NL"/>
              </w:rPr>
            </w:pPr>
            <w:r w:rsidRPr="004F5A30">
              <w:rPr>
                <w:sz w:val="20"/>
                <w:szCs w:val="20"/>
                <w:u w:val="single"/>
                <w:lang w:eastAsia="nl-NL"/>
              </w:rPr>
              <w:t>Vragen adviserende partij:</w:t>
            </w:r>
            <w:r w:rsidRPr="004F5A30">
              <w:rPr>
                <w:sz w:val="20"/>
                <w:szCs w:val="20"/>
                <w:lang w:eastAsia="nl-NL"/>
              </w:rPr>
              <w:t xml:space="preserve"> </w:t>
            </w:r>
            <w:r w:rsidR="00BE3551" w:rsidRPr="004F5A30">
              <w:rPr>
                <w:sz w:val="20"/>
                <w:szCs w:val="20"/>
                <w:lang w:eastAsia="nl-NL"/>
              </w:rPr>
              <w:t>Als er nog geen contact is geweest: Wat zijn uw vragen voor CCE of ander expertise organisaties?</w:t>
            </w:r>
          </w:p>
        </w:tc>
      </w:tr>
      <w:tr w:rsidR="00BA6430" w:rsidRPr="004F5A30" w14:paraId="1304E6DD" w14:textId="77777777" w:rsidTr="007D442A">
        <w:trPr>
          <w:trHeight w:val="383"/>
        </w:trPr>
        <w:tc>
          <w:tcPr>
            <w:tcW w:w="5000" w:type="pct"/>
            <w:shd w:val="clear" w:color="auto" w:fill="D9D9D9" w:themeFill="background2" w:themeFillTint="99"/>
          </w:tcPr>
          <w:p w14:paraId="53CA157B" w14:textId="77777777" w:rsidR="00BA6430" w:rsidRPr="00DC5E69" w:rsidRDefault="00BA6430" w:rsidP="00BA6430">
            <w:pPr>
              <w:rPr>
                <w:sz w:val="20"/>
                <w:szCs w:val="20"/>
                <w:u w:val="single"/>
                <w:lang w:eastAsia="nl-NL"/>
              </w:rPr>
            </w:pPr>
          </w:p>
          <w:p w14:paraId="413CA123" w14:textId="77777777" w:rsidR="006B6F54" w:rsidRPr="00DC5E69" w:rsidRDefault="006B6F54" w:rsidP="00BA6430">
            <w:pPr>
              <w:rPr>
                <w:sz w:val="20"/>
                <w:szCs w:val="20"/>
                <w:u w:val="single"/>
                <w:lang w:eastAsia="nl-NL"/>
              </w:rPr>
            </w:pPr>
          </w:p>
          <w:p w14:paraId="29894ABC" w14:textId="0AA6EF72" w:rsidR="006B6F54" w:rsidRPr="00DC5E69" w:rsidRDefault="006B6F54" w:rsidP="00BA6430">
            <w:pPr>
              <w:rPr>
                <w:sz w:val="20"/>
                <w:szCs w:val="20"/>
                <w:u w:val="single"/>
                <w:lang w:eastAsia="nl-NL"/>
              </w:rPr>
            </w:pPr>
          </w:p>
        </w:tc>
      </w:tr>
    </w:tbl>
    <w:p w14:paraId="4FF23D27" w14:textId="77777777" w:rsidR="004B0BFC" w:rsidRDefault="004B0BFC">
      <w:r>
        <w:br w:type="page"/>
      </w:r>
    </w:p>
    <w:tbl>
      <w:tblPr>
        <w:tblpPr w:leftFromText="141" w:rightFromText="141" w:vertAnchor="text" w:horzAnchor="margin"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F97F57" w:rsidRPr="004F5A30" w14:paraId="648CCE69" w14:textId="77777777" w:rsidTr="004B0BFC">
        <w:trPr>
          <w:cantSplit/>
        </w:trPr>
        <w:tc>
          <w:tcPr>
            <w:tcW w:w="5000" w:type="pct"/>
            <w:shd w:val="clear" w:color="auto" w:fill="C8132F" w:themeFill="accent1"/>
          </w:tcPr>
          <w:p w14:paraId="775DCCF5" w14:textId="7B824732" w:rsidR="00F97F57" w:rsidRPr="004F5A30" w:rsidRDefault="00792557" w:rsidP="004B0BFC">
            <w:pPr>
              <w:spacing w:before="20" w:after="20" w:line="288" w:lineRule="auto"/>
              <w:rPr>
                <w:b/>
                <w:smallCaps/>
                <w:sz w:val="20"/>
                <w:szCs w:val="20"/>
              </w:rPr>
            </w:pPr>
            <w:r w:rsidRPr="008E4037">
              <w:rPr>
                <w:b/>
                <w:smallCaps/>
                <w:color w:val="FFFFFF" w:themeColor="background1"/>
                <w:sz w:val="20"/>
                <w:szCs w:val="20"/>
              </w:rPr>
              <w:lastRenderedPageBreak/>
              <w:t>V</w:t>
            </w:r>
            <w:r w:rsidR="00F97F57" w:rsidRPr="008E4037">
              <w:rPr>
                <w:b/>
                <w:smallCaps/>
                <w:color w:val="FFFFFF" w:themeColor="background1"/>
                <w:sz w:val="20"/>
                <w:szCs w:val="20"/>
              </w:rPr>
              <w:t xml:space="preserve">erantwoording bij her-aanvraag </w:t>
            </w:r>
            <w:r w:rsidR="00F97F57" w:rsidRPr="008E4037">
              <w:rPr>
                <w:b/>
                <w:smallCaps/>
                <w:color w:val="FFFFFF" w:themeColor="background1"/>
                <w:sz w:val="16"/>
                <w:szCs w:val="16"/>
              </w:rPr>
              <w:t>(alleen invullen indien van toepassing)</w:t>
            </w:r>
          </w:p>
        </w:tc>
      </w:tr>
      <w:tr w:rsidR="00F97F57" w:rsidRPr="004F5A30" w14:paraId="09138A9F" w14:textId="77777777" w:rsidTr="004B0BFC">
        <w:trPr>
          <w:trHeight w:val="383"/>
        </w:trPr>
        <w:tc>
          <w:tcPr>
            <w:tcW w:w="5000" w:type="pct"/>
            <w:shd w:val="clear" w:color="auto" w:fill="219382" w:themeFill="text2"/>
          </w:tcPr>
          <w:p w14:paraId="08D77248" w14:textId="77777777" w:rsidR="00F97F57" w:rsidRPr="004F5A30" w:rsidRDefault="00F97F57" w:rsidP="004B0BFC">
            <w:pPr>
              <w:rPr>
                <w:noProof/>
                <w:sz w:val="20"/>
                <w:szCs w:val="20"/>
              </w:rPr>
            </w:pPr>
            <w:r w:rsidRPr="004F5A30">
              <w:rPr>
                <w:noProof/>
                <w:sz w:val="20"/>
                <w:szCs w:val="20"/>
                <w:u w:val="single"/>
              </w:rPr>
              <w:t>Evaluatie:</w:t>
            </w:r>
            <w:r w:rsidRPr="004F5A30">
              <w:rPr>
                <w:noProof/>
                <w:sz w:val="20"/>
                <w:szCs w:val="20"/>
              </w:rPr>
              <w:t xml:space="preserve"> Hoe zijn de toegekende Meerzorg gelden ingezet? Aan welke doelen is gewerkt? Welke werkwijze is er toegepast? Welke doelen zijn behaald en welke niet en wat is de reden hiervan? Op welke manier is er gewerkt aan afbouw? Als toevoeging kunt u ook een evaluatieverslag meesturen. </w:t>
            </w:r>
          </w:p>
          <w:p w14:paraId="4C47E95B" w14:textId="77777777" w:rsidR="00F97F57" w:rsidRPr="004F5A30" w:rsidRDefault="00F97F57" w:rsidP="004B0BFC">
            <w:pPr>
              <w:rPr>
                <w:noProof/>
                <w:sz w:val="20"/>
                <w:szCs w:val="20"/>
              </w:rPr>
            </w:pPr>
          </w:p>
          <w:p w14:paraId="7DD0208C" w14:textId="77777777" w:rsidR="00F97F57" w:rsidRPr="004F5A30" w:rsidRDefault="00F97F57" w:rsidP="004B0BFC">
            <w:pPr>
              <w:rPr>
                <w:b/>
                <w:bCs/>
                <w:noProof/>
                <w:sz w:val="20"/>
                <w:szCs w:val="20"/>
              </w:rPr>
            </w:pPr>
            <w:r w:rsidRPr="004F5A30">
              <w:rPr>
                <w:b/>
                <w:bCs/>
                <w:noProof/>
                <w:sz w:val="20"/>
                <w:szCs w:val="20"/>
              </w:rPr>
              <w:t>Voorbeeld:</w:t>
            </w:r>
          </w:p>
          <w:p w14:paraId="347D888E" w14:textId="77777777" w:rsidR="00F97F57" w:rsidRPr="004F5A30" w:rsidRDefault="00F97F57" w:rsidP="004B0BFC">
            <w:pPr>
              <w:rPr>
                <w:noProof/>
                <w:sz w:val="20"/>
                <w:szCs w:val="20"/>
              </w:rPr>
            </w:pPr>
            <w:r w:rsidRPr="004F5A30">
              <w:rPr>
                <w:noProof/>
                <w:sz w:val="20"/>
                <w:szCs w:val="20"/>
              </w:rPr>
              <w:t>Doel: …</w:t>
            </w:r>
          </w:p>
          <w:p w14:paraId="4EEC866D" w14:textId="77777777" w:rsidR="00F97F57" w:rsidRPr="004F5A30" w:rsidRDefault="00F97F57" w:rsidP="004B0BFC">
            <w:pPr>
              <w:rPr>
                <w:noProof/>
                <w:sz w:val="20"/>
                <w:szCs w:val="20"/>
              </w:rPr>
            </w:pPr>
            <w:r w:rsidRPr="004F5A30">
              <w:rPr>
                <w:noProof/>
                <w:sz w:val="20"/>
                <w:szCs w:val="20"/>
              </w:rPr>
              <w:t>Resultaat: …</w:t>
            </w:r>
          </w:p>
          <w:p w14:paraId="62EDF171" w14:textId="77777777" w:rsidR="00F97F57" w:rsidRPr="004F5A30" w:rsidRDefault="00F97F57" w:rsidP="004B0BFC">
            <w:pPr>
              <w:rPr>
                <w:noProof/>
                <w:sz w:val="20"/>
                <w:szCs w:val="20"/>
              </w:rPr>
            </w:pPr>
            <w:r w:rsidRPr="004F5A30">
              <w:rPr>
                <w:noProof/>
                <w:sz w:val="20"/>
                <w:szCs w:val="20"/>
              </w:rPr>
              <w:t>Wel/niet behaald: …</w:t>
            </w:r>
          </w:p>
          <w:p w14:paraId="5D5460D4" w14:textId="77777777" w:rsidR="00F97F57" w:rsidRPr="004F5A30" w:rsidRDefault="00F97F57" w:rsidP="004B0BFC">
            <w:pPr>
              <w:rPr>
                <w:noProof/>
                <w:sz w:val="20"/>
                <w:szCs w:val="20"/>
              </w:rPr>
            </w:pPr>
            <w:r w:rsidRPr="004F5A30">
              <w:rPr>
                <w:noProof/>
                <w:sz w:val="20"/>
                <w:szCs w:val="20"/>
              </w:rPr>
              <w:t>Vervolg: …</w:t>
            </w:r>
          </w:p>
        </w:tc>
      </w:tr>
      <w:tr w:rsidR="00F97F57" w:rsidRPr="004F5A30" w14:paraId="42CD116C" w14:textId="77777777" w:rsidTr="004B0BFC">
        <w:trPr>
          <w:trHeight w:val="383"/>
        </w:trPr>
        <w:tc>
          <w:tcPr>
            <w:tcW w:w="5000" w:type="pct"/>
            <w:shd w:val="clear" w:color="auto" w:fill="D9D9D9" w:themeFill="background2" w:themeFillTint="99"/>
          </w:tcPr>
          <w:p w14:paraId="4DB9B4ED" w14:textId="77777777" w:rsidR="00F97F57" w:rsidRPr="00DC5E69" w:rsidRDefault="00F97F57" w:rsidP="004B0BFC">
            <w:pPr>
              <w:rPr>
                <w:noProof/>
                <w:sz w:val="20"/>
                <w:szCs w:val="20"/>
                <w:u w:val="single"/>
              </w:rPr>
            </w:pPr>
          </w:p>
          <w:p w14:paraId="685EC6A8" w14:textId="77777777" w:rsidR="00F97F57" w:rsidRPr="00DC5E69" w:rsidRDefault="00F97F57" w:rsidP="004B0BFC">
            <w:pPr>
              <w:rPr>
                <w:noProof/>
                <w:sz w:val="20"/>
                <w:szCs w:val="20"/>
                <w:u w:val="single"/>
              </w:rPr>
            </w:pPr>
          </w:p>
          <w:p w14:paraId="16F7FDB7" w14:textId="77777777" w:rsidR="00F97F57" w:rsidRPr="00DC5E69" w:rsidRDefault="00F97F57" w:rsidP="004B0BFC">
            <w:pPr>
              <w:rPr>
                <w:noProof/>
                <w:sz w:val="20"/>
                <w:szCs w:val="20"/>
                <w:u w:val="single"/>
              </w:rPr>
            </w:pPr>
          </w:p>
        </w:tc>
      </w:tr>
      <w:tr w:rsidR="00F97F57" w:rsidRPr="004F5A30" w14:paraId="4D4D33E2" w14:textId="77777777" w:rsidTr="004B0BFC">
        <w:trPr>
          <w:trHeight w:val="383"/>
        </w:trPr>
        <w:tc>
          <w:tcPr>
            <w:tcW w:w="5000" w:type="pct"/>
            <w:shd w:val="clear" w:color="auto" w:fill="219382" w:themeFill="text2"/>
          </w:tcPr>
          <w:p w14:paraId="50224210" w14:textId="77777777" w:rsidR="00F97F57" w:rsidRPr="004F5A30" w:rsidRDefault="00F97F57" w:rsidP="004B0BFC">
            <w:pPr>
              <w:rPr>
                <w:noProof/>
                <w:sz w:val="20"/>
                <w:szCs w:val="20"/>
              </w:rPr>
            </w:pPr>
            <w:r w:rsidRPr="004F5A30">
              <w:rPr>
                <w:noProof/>
                <w:sz w:val="20"/>
                <w:szCs w:val="20"/>
                <w:u w:val="single"/>
              </w:rPr>
              <w:t>Indirecte kosten:</w:t>
            </w:r>
            <w:r w:rsidRPr="004F5A30">
              <w:rPr>
                <w:noProof/>
                <w:sz w:val="20"/>
                <w:szCs w:val="20"/>
              </w:rPr>
              <w:t xml:space="preserve"> Hoe zijn de indirecte kosten ingezet en wat was het resultaat?</w:t>
            </w:r>
          </w:p>
        </w:tc>
      </w:tr>
      <w:tr w:rsidR="00F97F57" w:rsidRPr="004F5A30" w14:paraId="0091C9A1" w14:textId="77777777" w:rsidTr="004B0BFC">
        <w:trPr>
          <w:trHeight w:val="383"/>
        </w:trPr>
        <w:tc>
          <w:tcPr>
            <w:tcW w:w="5000" w:type="pct"/>
            <w:shd w:val="clear" w:color="auto" w:fill="D9D9D9" w:themeFill="background2" w:themeFillTint="99"/>
          </w:tcPr>
          <w:p w14:paraId="25CC374D" w14:textId="77777777" w:rsidR="00F97F57" w:rsidRPr="00DC5E69" w:rsidRDefault="00F97F57" w:rsidP="004B0BFC">
            <w:pPr>
              <w:rPr>
                <w:noProof/>
                <w:sz w:val="20"/>
                <w:szCs w:val="20"/>
                <w:u w:val="single"/>
              </w:rPr>
            </w:pPr>
          </w:p>
          <w:p w14:paraId="2672426A" w14:textId="77777777" w:rsidR="00F97F57" w:rsidRPr="00DC5E69" w:rsidRDefault="00F97F57" w:rsidP="004B0BFC">
            <w:pPr>
              <w:rPr>
                <w:noProof/>
                <w:sz w:val="20"/>
                <w:szCs w:val="20"/>
                <w:u w:val="single"/>
              </w:rPr>
            </w:pPr>
          </w:p>
          <w:p w14:paraId="086AB441" w14:textId="77777777" w:rsidR="00F97F57" w:rsidRPr="00DC5E69" w:rsidRDefault="00F97F57" w:rsidP="004B0BFC">
            <w:pPr>
              <w:rPr>
                <w:noProof/>
                <w:sz w:val="20"/>
                <w:szCs w:val="20"/>
                <w:u w:val="single"/>
              </w:rPr>
            </w:pPr>
          </w:p>
        </w:tc>
      </w:tr>
    </w:tbl>
    <w:p w14:paraId="1E2608AB" w14:textId="761D0962" w:rsidR="001A75D0" w:rsidRDefault="001A75D0" w:rsidP="00792557">
      <w:pPr>
        <w:tabs>
          <w:tab w:val="clear" w:pos="284"/>
          <w:tab w:val="clear" w:pos="567"/>
        </w:tabs>
        <w:spacing w:line="240" w:lineRule="auto"/>
        <w:rPr>
          <w:sz w:val="20"/>
          <w:szCs w:val="20"/>
        </w:rPr>
      </w:pPr>
    </w:p>
    <w:p w14:paraId="52FDE54B" w14:textId="71524F47" w:rsidR="004B0BFC" w:rsidRDefault="004B0BFC" w:rsidP="00792557">
      <w:pPr>
        <w:tabs>
          <w:tab w:val="clear" w:pos="284"/>
          <w:tab w:val="clear" w:pos="567"/>
        </w:tabs>
        <w:spacing w:line="240" w:lineRule="auto"/>
        <w:rPr>
          <w:sz w:val="20"/>
          <w:szCs w:val="20"/>
        </w:rPr>
      </w:pPr>
    </w:p>
    <w:p w14:paraId="7DB8393F" w14:textId="1F7919CE" w:rsidR="004B0BFC" w:rsidRDefault="004B0BFC" w:rsidP="00792557">
      <w:pPr>
        <w:tabs>
          <w:tab w:val="clear" w:pos="284"/>
          <w:tab w:val="clear" w:pos="567"/>
        </w:tabs>
        <w:spacing w:line="240" w:lineRule="auto"/>
        <w:rPr>
          <w:sz w:val="20"/>
          <w:szCs w:val="20"/>
        </w:rPr>
      </w:pPr>
    </w:p>
    <w:p w14:paraId="03DFA751" w14:textId="77777777" w:rsidR="004B0BFC" w:rsidRDefault="004B0BFC" w:rsidP="00792557">
      <w:pPr>
        <w:tabs>
          <w:tab w:val="clear" w:pos="284"/>
          <w:tab w:val="clear" w:pos="567"/>
        </w:tabs>
        <w:spacing w:line="240" w:lineRule="auto"/>
        <w:rPr>
          <w:sz w:val="20"/>
          <w:szCs w:val="20"/>
        </w:rPr>
      </w:pPr>
    </w:p>
    <w:tbl>
      <w:tblPr>
        <w:tblStyle w:val="TableGrid"/>
        <w:tblW w:w="0" w:type="auto"/>
        <w:tblLook w:val="04A0" w:firstRow="1" w:lastRow="0" w:firstColumn="1" w:lastColumn="0" w:noHBand="0" w:noVBand="1"/>
      </w:tblPr>
      <w:tblGrid>
        <w:gridCol w:w="7920"/>
      </w:tblGrid>
      <w:tr w:rsidR="004F5A30" w14:paraId="552D0A3D" w14:textId="77777777" w:rsidTr="00B61F20">
        <w:tc>
          <w:tcPr>
            <w:tcW w:w="7920" w:type="dxa"/>
            <w:shd w:val="clear" w:color="auto" w:fill="C8132F" w:themeFill="accent1"/>
          </w:tcPr>
          <w:p w14:paraId="68C47E45" w14:textId="5DD5054B" w:rsidR="004F5A30" w:rsidRPr="004F5A30" w:rsidRDefault="004F5A30" w:rsidP="00792557">
            <w:pPr>
              <w:tabs>
                <w:tab w:val="clear" w:pos="284"/>
                <w:tab w:val="clear" w:pos="567"/>
              </w:tabs>
              <w:spacing w:line="240" w:lineRule="auto"/>
              <w:rPr>
                <w:b/>
                <w:bCs/>
                <w:sz w:val="20"/>
                <w:szCs w:val="20"/>
              </w:rPr>
            </w:pPr>
            <w:r w:rsidRPr="008E4037">
              <w:rPr>
                <w:b/>
                <w:smallCaps/>
                <w:color w:val="FFFFFF" w:themeColor="background1"/>
                <w:sz w:val="20"/>
                <w:szCs w:val="20"/>
              </w:rPr>
              <w:t>Afspraken over voortgang en evaluatie</w:t>
            </w:r>
            <w:r w:rsidRPr="008E4037">
              <w:rPr>
                <w:b/>
                <w:bCs/>
                <w:color w:val="FFFFFF" w:themeColor="background1"/>
                <w:sz w:val="20"/>
                <w:szCs w:val="20"/>
              </w:rPr>
              <w:t xml:space="preserve"> </w:t>
            </w:r>
          </w:p>
        </w:tc>
      </w:tr>
      <w:tr w:rsidR="004F5A30" w14:paraId="4C323509" w14:textId="77777777" w:rsidTr="004B0BFC">
        <w:tc>
          <w:tcPr>
            <w:tcW w:w="7920" w:type="dxa"/>
            <w:shd w:val="clear" w:color="auto" w:fill="219382" w:themeFill="text2"/>
          </w:tcPr>
          <w:p w14:paraId="3BEE9E0D" w14:textId="1C790AA0" w:rsidR="004F5A30" w:rsidRDefault="004F5A30" w:rsidP="00792557">
            <w:pPr>
              <w:tabs>
                <w:tab w:val="clear" w:pos="284"/>
                <w:tab w:val="clear" w:pos="567"/>
              </w:tabs>
              <w:spacing w:line="240" w:lineRule="auto"/>
              <w:rPr>
                <w:sz w:val="20"/>
                <w:szCs w:val="20"/>
              </w:rPr>
            </w:pPr>
            <w:r w:rsidRPr="004F5A30">
              <w:rPr>
                <w:sz w:val="20"/>
                <w:szCs w:val="20"/>
                <w:u w:val="single"/>
              </w:rPr>
              <w:t>Voorgang en evaluatie:</w:t>
            </w:r>
            <w:r>
              <w:rPr>
                <w:sz w:val="20"/>
                <w:szCs w:val="20"/>
              </w:rPr>
              <w:t xml:space="preserve"> </w:t>
            </w:r>
            <w:r w:rsidRPr="004F5A30">
              <w:rPr>
                <w:noProof/>
                <w:sz w:val="20"/>
                <w:szCs w:val="20"/>
              </w:rPr>
              <w:t>Hoe wordt de voortgang van de te behalen meerzorgdoelen vastgelegd en gevolgd? Hoe vaak vindt evaluatie plaats?</w:t>
            </w:r>
          </w:p>
        </w:tc>
      </w:tr>
      <w:tr w:rsidR="004F5A30" w14:paraId="79163653" w14:textId="77777777" w:rsidTr="004F5A30">
        <w:tc>
          <w:tcPr>
            <w:tcW w:w="7920" w:type="dxa"/>
            <w:shd w:val="clear" w:color="auto" w:fill="D9D9D9" w:themeFill="background2" w:themeFillTint="99"/>
          </w:tcPr>
          <w:p w14:paraId="197AF6FF" w14:textId="77777777" w:rsidR="004F5A30" w:rsidRPr="00DC5E69" w:rsidRDefault="004F5A30" w:rsidP="00792557">
            <w:pPr>
              <w:tabs>
                <w:tab w:val="clear" w:pos="284"/>
                <w:tab w:val="clear" w:pos="567"/>
              </w:tabs>
              <w:spacing w:line="240" w:lineRule="auto"/>
              <w:rPr>
                <w:sz w:val="20"/>
                <w:szCs w:val="20"/>
                <w:u w:val="single"/>
              </w:rPr>
            </w:pPr>
          </w:p>
          <w:p w14:paraId="5ECB8E53" w14:textId="367CB049" w:rsidR="004F5A30" w:rsidRPr="00DC5E69" w:rsidRDefault="004F5A30" w:rsidP="00792557">
            <w:pPr>
              <w:tabs>
                <w:tab w:val="clear" w:pos="284"/>
                <w:tab w:val="clear" w:pos="567"/>
              </w:tabs>
              <w:spacing w:line="240" w:lineRule="auto"/>
              <w:rPr>
                <w:sz w:val="20"/>
                <w:szCs w:val="20"/>
                <w:u w:val="single"/>
              </w:rPr>
            </w:pPr>
          </w:p>
          <w:p w14:paraId="6883B689" w14:textId="77777777" w:rsidR="004F5A30" w:rsidRDefault="004F5A30" w:rsidP="00792557">
            <w:pPr>
              <w:tabs>
                <w:tab w:val="clear" w:pos="284"/>
                <w:tab w:val="clear" w:pos="567"/>
              </w:tabs>
              <w:spacing w:line="240" w:lineRule="auto"/>
              <w:rPr>
                <w:sz w:val="20"/>
                <w:szCs w:val="20"/>
              </w:rPr>
            </w:pPr>
          </w:p>
          <w:p w14:paraId="3D296BB8" w14:textId="1D624A5D" w:rsidR="004F5A30" w:rsidRPr="00DC5E69" w:rsidRDefault="004F5A30" w:rsidP="00792557">
            <w:pPr>
              <w:tabs>
                <w:tab w:val="clear" w:pos="284"/>
                <w:tab w:val="clear" w:pos="567"/>
              </w:tabs>
              <w:spacing w:line="240" w:lineRule="auto"/>
              <w:rPr>
                <w:sz w:val="20"/>
                <w:szCs w:val="20"/>
                <w:u w:val="single"/>
              </w:rPr>
            </w:pPr>
          </w:p>
        </w:tc>
      </w:tr>
    </w:tbl>
    <w:p w14:paraId="125EFD75" w14:textId="77777777" w:rsidR="004F5A30" w:rsidRDefault="004F5A30" w:rsidP="00792557">
      <w:pPr>
        <w:tabs>
          <w:tab w:val="clear" w:pos="284"/>
          <w:tab w:val="clear" w:pos="567"/>
        </w:tabs>
        <w:spacing w:line="240" w:lineRule="auto"/>
        <w:rPr>
          <w:sz w:val="20"/>
          <w:szCs w:val="20"/>
        </w:rPr>
      </w:pPr>
    </w:p>
    <w:sectPr w:rsidR="004F5A30" w:rsidSect="00E6020C">
      <w:headerReference w:type="default" r:id="rId13"/>
      <w:footerReference w:type="even" r:id="rId14"/>
      <w:footerReference w:type="default" r:id="rId15"/>
      <w:pgSz w:w="11900" w:h="16840"/>
      <w:pgMar w:top="2325" w:right="1418" w:bottom="1134" w:left="2552"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AECF2" w14:textId="77777777" w:rsidR="007B38F4" w:rsidRDefault="007B38F4" w:rsidP="0012623B">
      <w:pPr>
        <w:spacing w:line="240" w:lineRule="auto"/>
      </w:pPr>
      <w:r>
        <w:separator/>
      </w:r>
    </w:p>
  </w:endnote>
  <w:endnote w:type="continuationSeparator" w:id="0">
    <w:p w14:paraId="33D5323B" w14:textId="77777777" w:rsidR="007B38F4" w:rsidRDefault="007B38F4" w:rsidP="001262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Hoofdtekst CS)">
    <w:altName w:val="Times New Roman"/>
    <w:panose1 w:val="00000000000000000000"/>
    <w:charset w:val="00"/>
    <w:family w:val="roman"/>
    <w:notTrueType/>
    <w:pitch w:val="default"/>
  </w:font>
  <w:font w:name="Times New Roman (Koppen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9CEE1" w14:textId="77777777" w:rsidR="004E022C" w:rsidRDefault="004E022C">
    <w:pPr>
      <w:pStyle w:val="Footer"/>
    </w:pPr>
  </w:p>
  <w:p w14:paraId="47A25871" w14:textId="77777777" w:rsidR="008B779E" w:rsidRDefault="008B77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917118"/>
      <w:docPartObj>
        <w:docPartGallery w:val="Page Numbers (Bottom of Page)"/>
        <w:docPartUnique/>
      </w:docPartObj>
    </w:sdtPr>
    <w:sdtEndPr/>
    <w:sdtContent>
      <w:p w14:paraId="038570C0" w14:textId="75F3A5DF" w:rsidR="004B0BFC" w:rsidRDefault="004B0BFC">
        <w:pPr>
          <w:pStyle w:val="Footer"/>
        </w:pPr>
        <w:r>
          <w:fldChar w:fldCharType="begin"/>
        </w:r>
        <w:r>
          <w:instrText>PAGE   \* MERGEFORMAT</w:instrText>
        </w:r>
        <w:r>
          <w:fldChar w:fldCharType="separate"/>
        </w:r>
        <w:r>
          <w:t>2</w:t>
        </w:r>
        <w:r>
          <w:fldChar w:fldCharType="end"/>
        </w:r>
      </w:p>
    </w:sdtContent>
  </w:sdt>
  <w:p w14:paraId="63F59725" w14:textId="77777777" w:rsidR="004B0BFC" w:rsidRDefault="004B0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AA235" w14:textId="77777777" w:rsidR="007B38F4" w:rsidRPr="00423EA3" w:rsidRDefault="007B38F4" w:rsidP="00423EA3">
      <w:r>
        <w:t>–––––––</w:t>
      </w:r>
    </w:p>
  </w:footnote>
  <w:footnote w:type="continuationSeparator" w:id="0">
    <w:p w14:paraId="29FD4AC8" w14:textId="77777777" w:rsidR="007B38F4" w:rsidRDefault="007B38F4" w:rsidP="001262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761BC" w14:textId="3906F7D4" w:rsidR="004B0BFC" w:rsidRDefault="004B0BFC">
    <w:pPr>
      <w:pStyle w:val="Header"/>
    </w:pPr>
  </w:p>
  <w:p w14:paraId="5B5E5B5A" w14:textId="4DE375A5" w:rsidR="004B0BFC" w:rsidRDefault="004B0BFC">
    <w:pPr>
      <w:pStyle w:val="Header"/>
    </w:pPr>
  </w:p>
  <w:p w14:paraId="2A250EA3" w14:textId="6AAF58EE" w:rsidR="004B0BFC" w:rsidRDefault="004B0BFC">
    <w:pPr>
      <w:pStyle w:val="Header"/>
    </w:pPr>
  </w:p>
  <w:p w14:paraId="63F39ADE" w14:textId="138932E2" w:rsidR="004B0BFC" w:rsidRDefault="004B0BFC">
    <w:pPr>
      <w:pStyle w:val="Header"/>
    </w:pPr>
  </w:p>
  <w:p w14:paraId="1171C1B9" w14:textId="5421A3D5" w:rsidR="004B0BFC" w:rsidRDefault="004B0BFC">
    <w:pPr>
      <w:pStyle w:val="Header"/>
    </w:pPr>
  </w:p>
  <w:p w14:paraId="2997031D" w14:textId="215F361F" w:rsidR="004B0BFC" w:rsidRDefault="004B0BFC">
    <w:pPr>
      <w:pStyle w:val="Header"/>
    </w:pPr>
  </w:p>
  <w:p w14:paraId="5CABFAC8" w14:textId="4CC0BB59" w:rsidR="004B0BFC" w:rsidRDefault="004B0BFC">
    <w:pPr>
      <w:pStyle w:val="Header"/>
    </w:pPr>
  </w:p>
  <w:p w14:paraId="18E0265E" w14:textId="77777777" w:rsidR="004B0BFC" w:rsidRDefault="004B0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86B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C8482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24C2E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50E6B9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E2EB0E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F2A7D2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C24D9E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DD6BE8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9D224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A6B3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8853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D02E76"/>
    <w:multiLevelType w:val="hybridMultilevel"/>
    <w:tmpl w:val="37B45352"/>
    <w:lvl w:ilvl="0" w:tplc="0FC8B93E">
      <w:start w:val="1"/>
      <w:numFmt w:val="bullet"/>
      <w:pStyle w:val="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AA6B70"/>
    <w:multiLevelType w:val="hybridMultilevel"/>
    <w:tmpl w:val="03786F6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A6C05BC"/>
    <w:multiLevelType w:val="hybridMultilevel"/>
    <w:tmpl w:val="99500F1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BCE0954"/>
    <w:multiLevelType w:val="hybridMultilevel"/>
    <w:tmpl w:val="92B25D92"/>
    <w:lvl w:ilvl="0" w:tplc="7E3678EC">
      <w:start w:val="1"/>
      <w:numFmt w:val="bullet"/>
      <w:pStyle w:val="OpsommingN1Bullet"/>
      <w:lvlText w:val=""/>
      <w:lvlJc w:val="left"/>
      <w:pPr>
        <w:tabs>
          <w:tab w:val="num" w:pos="851"/>
        </w:tabs>
        <w:ind w:left="851" w:hanging="284"/>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372379"/>
    <w:multiLevelType w:val="multilevel"/>
    <w:tmpl w:val="0C3EF1B6"/>
    <w:lvl w:ilvl="0">
      <w:start w:val="1"/>
      <w:numFmt w:val="decimal"/>
      <w:lvlText w:val="%1."/>
      <w:lvlJc w:val="left"/>
      <w:pPr>
        <w:ind w:left="0" w:hanging="1134"/>
      </w:pPr>
      <w:rPr>
        <w:rFonts w:hint="default"/>
      </w:rPr>
    </w:lvl>
    <w:lvl w:ilvl="1">
      <w:start w:val="1"/>
      <w:numFmt w:val="decimal"/>
      <w:lvlText w:val="%1.%2"/>
      <w:lvlJc w:val="left"/>
      <w:pPr>
        <w:ind w:left="0" w:hanging="1134"/>
      </w:pPr>
      <w:rPr>
        <w:rFonts w:hint="default"/>
      </w:rPr>
    </w:lvl>
    <w:lvl w:ilvl="2">
      <w:start w:val="1"/>
      <w:numFmt w:val="decimal"/>
      <w:lvlText w:val="%1.%2.%3."/>
      <w:lvlJc w:val="left"/>
      <w:pPr>
        <w:ind w:left="90" w:hanging="504"/>
      </w:pPr>
      <w:rPr>
        <w:rFonts w:hint="default"/>
      </w:rPr>
    </w:lvl>
    <w:lvl w:ilvl="3">
      <w:start w:val="1"/>
      <w:numFmt w:val="decimal"/>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16" w15:restartNumberingAfterBreak="0">
    <w:nsid w:val="122E20BD"/>
    <w:multiLevelType w:val="hybridMultilevel"/>
    <w:tmpl w:val="3C422244"/>
    <w:lvl w:ilvl="0" w:tplc="CE18100A">
      <w:start w:val="21"/>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148D16F3"/>
    <w:multiLevelType w:val="hybridMultilevel"/>
    <w:tmpl w:val="4660428E"/>
    <w:lvl w:ilvl="0" w:tplc="CE18100A">
      <w:start w:val="21"/>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1EDE5422"/>
    <w:multiLevelType w:val="multilevel"/>
    <w:tmpl w:val="DC2ACC5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5E3743"/>
    <w:multiLevelType w:val="hybridMultilevel"/>
    <w:tmpl w:val="70E8FBBA"/>
    <w:lvl w:ilvl="0" w:tplc="CD54B69E">
      <w:start w:val="1"/>
      <w:numFmt w:val="decimal"/>
      <w:lvlText w:val="%1."/>
      <w:lvlJc w:val="left"/>
      <w:pPr>
        <w:tabs>
          <w:tab w:val="num" w:pos="227"/>
        </w:tabs>
        <w:ind w:left="227"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FE630A"/>
    <w:multiLevelType w:val="multilevel"/>
    <w:tmpl w:val="3C1C67DE"/>
    <w:lvl w:ilvl="0">
      <w:start w:val="1"/>
      <w:numFmt w:val="decimal"/>
      <w:lvlText w:val="%1."/>
      <w:lvlJc w:val="left"/>
      <w:pPr>
        <w:ind w:left="0" w:hanging="1134"/>
      </w:pPr>
      <w:rPr>
        <w:rFonts w:hint="default"/>
      </w:rPr>
    </w:lvl>
    <w:lvl w:ilvl="1">
      <w:start w:val="1"/>
      <w:numFmt w:val="decimal"/>
      <w:lvlText w:val="%1.%2."/>
      <w:lvlJc w:val="left"/>
      <w:pPr>
        <w:ind w:left="-342" w:hanging="432"/>
      </w:pPr>
      <w:rPr>
        <w:rFonts w:hint="default"/>
      </w:rPr>
    </w:lvl>
    <w:lvl w:ilvl="2">
      <w:start w:val="1"/>
      <w:numFmt w:val="decimal"/>
      <w:lvlText w:val="%1.%2.%3."/>
      <w:lvlJc w:val="left"/>
      <w:pPr>
        <w:ind w:left="90" w:hanging="504"/>
      </w:pPr>
      <w:rPr>
        <w:rFonts w:hint="default"/>
      </w:rPr>
    </w:lvl>
    <w:lvl w:ilvl="3">
      <w:start w:val="1"/>
      <w:numFmt w:val="decimal"/>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21" w15:restartNumberingAfterBreak="0">
    <w:nsid w:val="34A26E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439125E"/>
    <w:multiLevelType w:val="hybridMultilevel"/>
    <w:tmpl w:val="C898E990"/>
    <w:lvl w:ilvl="0" w:tplc="983CD980">
      <w:start w:val="1"/>
      <w:numFmt w:val="lowerLetter"/>
      <w:pStyle w:val="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0E7986"/>
    <w:multiLevelType w:val="multilevel"/>
    <w:tmpl w:val="18B8CDC4"/>
    <w:lvl w:ilvl="0">
      <w:start w:val="1"/>
      <w:numFmt w:val="decimal"/>
      <w:pStyle w:val="Heading1"/>
      <w:lvlText w:val="%1"/>
      <w:lvlJc w:val="left"/>
      <w:pPr>
        <w:tabs>
          <w:tab w:val="num" w:pos="0"/>
        </w:tabs>
        <w:ind w:left="0" w:hanging="1134"/>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ind w:left="-270" w:hanging="864"/>
      </w:pPr>
      <w:rPr>
        <w:rFonts w:hint="default"/>
      </w:rPr>
    </w:lvl>
    <w:lvl w:ilvl="4">
      <w:start w:val="1"/>
      <w:numFmt w:val="decimal"/>
      <w:pStyle w:val="Heading5"/>
      <w:lvlText w:val="%1.%2.%3.%4.%5"/>
      <w:lvlJc w:val="left"/>
      <w:pPr>
        <w:ind w:left="-126" w:hanging="1008"/>
      </w:pPr>
      <w:rPr>
        <w:rFonts w:hint="default"/>
      </w:rPr>
    </w:lvl>
    <w:lvl w:ilvl="5">
      <w:start w:val="1"/>
      <w:numFmt w:val="decimal"/>
      <w:pStyle w:val="Heading6"/>
      <w:lvlText w:val="%1.%2.%3.%4.%5.%6"/>
      <w:lvlJc w:val="left"/>
      <w:pPr>
        <w:ind w:left="18" w:hanging="1152"/>
      </w:pPr>
      <w:rPr>
        <w:rFonts w:hint="default"/>
      </w:rPr>
    </w:lvl>
    <w:lvl w:ilvl="6">
      <w:start w:val="1"/>
      <w:numFmt w:val="decimal"/>
      <w:pStyle w:val="Heading7"/>
      <w:lvlText w:val="%1.%2.%3.%4.%5.%6.%7"/>
      <w:lvlJc w:val="left"/>
      <w:pPr>
        <w:ind w:left="162" w:hanging="1296"/>
      </w:pPr>
      <w:rPr>
        <w:rFonts w:hint="default"/>
      </w:rPr>
    </w:lvl>
    <w:lvl w:ilvl="7">
      <w:start w:val="1"/>
      <w:numFmt w:val="decimal"/>
      <w:pStyle w:val="Heading8"/>
      <w:lvlText w:val="%1.%2.%3.%4.%5.%6.%7.%8"/>
      <w:lvlJc w:val="left"/>
      <w:pPr>
        <w:ind w:left="306" w:hanging="1440"/>
      </w:pPr>
      <w:rPr>
        <w:rFonts w:hint="default"/>
      </w:rPr>
    </w:lvl>
    <w:lvl w:ilvl="8">
      <w:start w:val="1"/>
      <w:numFmt w:val="decimal"/>
      <w:pStyle w:val="Heading9"/>
      <w:lvlText w:val="%1.%2.%3.%4.%5.%6.%7.%8.%9"/>
      <w:lvlJc w:val="left"/>
      <w:pPr>
        <w:ind w:left="450" w:hanging="1584"/>
      </w:pPr>
      <w:rPr>
        <w:rFonts w:hint="default"/>
      </w:rPr>
    </w:lvl>
  </w:abstractNum>
  <w:abstractNum w:abstractNumId="24" w15:restartNumberingAfterBreak="0">
    <w:nsid w:val="4BA969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D601FFA"/>
    <w:multiLevelType w:val="hybridMultilevel"/>
    <w:tmpl w:val="3C060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D8118F5"/>
    <w:multiLevelType w:val="multilevel"/>
    <w:tmpl w:val="2CB69F92"/>
    <w:lvl w:ilvl="0">
      <w:start w:val="1"/>
      <w:numFmt w:val="decimal"/>
      <w:lvlText w:val="%1."/>
      <w:lvlJc w:val="left"/>
      <w:pPr>
        <w:ind w:left="0" w:hanging="1134"/>
      </w:pPr>
      <w:rPr>
        <w:rFonts w:hint="default"/>
        <w:b w:val="0"/>
        <w:i w:val="0"/>
        <w:color w:val="000000" w:themeColor="text1"/>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27" w15:restartNumberingAfterBreak="0">
    <w:nsid w:val="4E12576D"/>
    <w:multiLevelType w:val="hybridMultilevel"/>
    <w:tmpl w:val="996899A8"/>
    <w:lvl w:ilvl="0" w:tplc="C73CD6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80E6E"/>
    <w:multiLevelType w:val="hybridMultilevel"/>
    <w:tmpl w:val="83D60E54"/>
    <w:lvl w:ilvl="0" w:tplc="869EEAE4">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A5C8B"/>
    <w:multiLevelType w:val="hybridMultilevel"/>
    <w:tmpl w:val="E980565E"/>
    <w:lvl w:ilvl="0" w:tplc="32CABB2A">
      <w:start w:val="1"/>
      <w:numFmt w:val="decimal"/>
      <w:pStyle w:val="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1220DF"/>
    <w:multiLevelType w:val="hybridMultilevel"/>
    <w:tmpl w:val="6E286D28"/>
    <w:lvl w:ilvl="0" w:tplc="5C8CF416">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E33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D914F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4C514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33B01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1E289B"/>
    <w:multiLevelType w:val="hybridMultilevel"/>
    <w:tmpl w:val="4B94BC0C"/>
    <w:lvl w:ilvl="0" w:tplc="B694CA66">
      <w:start w:val="1"/>
      <w:numFmt w:val="bullet"/>
      <w:lvlText w:val=""/>
      <w:lvlJc w:val="left"/>
      <w:pPr>
        <w:ind w:left="85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0"/>
  </w:num>
  <w:num w:numId="4">
    <w:abstractNumId w:val="26"/>
  </w:num>
  <w:num w:numId="5">
    <w:abstractNumId w:val="35"/>
  </w:num>
  <w:num w:numId="6">
    <w:abstractNumId w:val="30"/>
  </w:num>
  <w:num w:numId="7">
    <w:abstractNumId w:val="27"/>
  </w:num>
  <w:num w:numId="8">
    <w:abstractNumId w:val="18"/>
  </w:num>
  <w:num w:numId="9">
    <w:abstractNumId w:val="11"/>
  </w:num>
  <w:num w:numId="10">
    <w:abstractNumId w:val="29"/>
  </w:num>
  <w:num w:numId="11">
    <w:abstractNumId w:val="14"/>
  </w:num>
  <w:num w:numId="12">
    <w:abstractNumId w:val="22"/>
  </w:num>
  <w:num w:numId="13">
    <w:abstractNumId w:val="32"/>
  </w:num>
  <w:num w:numId="14">
    <w:abstractNumId w:val="24"/>
  </w:num>
  <w:num w:numId="15">
    <w:abstractNumId w:val="31"/>
  </w:num>
  <w:num w:numId="16">
    <w:abstractNumId w:val="33"/>
  </w:num>
  <w:num w:numId="17">
    <w:abstractNumId w:val="21"/>
  </w:num>
  <w:num w:numId="18">
    <w:abstractNumId w:val="34"/>
  </w:num>
  <w:num w:numId="19">
    <w:abstractNumId w:val="28"/>
  </w:num>
  <w:num w:numId="20">
    <w:abstractNumId w:val="19"/>
  </w:num>
  <w:num w:numId="21">
    <w:abstractNumId w:val="1"/>
  </w:num>
  <w:num w:numId="22">
    <w:abstractNumId w:val="2"/>
  </w:num>
  <w:num w:numId="23">
    <w:abstractNumId w:val="3"/>
  </w:num>
  <w:num w:numId="24">
    <w:abstractNumId w:val="4"/>
  </w:num>
  <w:num w:numId="25">
    <w:abstractNumId w:val="9"/>
  </w:num>
  <w:num w:numId="26">
    <w:abstractNumId w:val="5"/>
  </w:num>
  <w:num w:numId="27">
    <w:abstractNumId w:val="6"/>
  </w:num>
  <w:num w:numId="28">
    <w:abstractNumId w:val="7"/>
  </w:num>
  <w:num w:numId="29">
    <w:abstractNumId w:val="8"/>
  </w:num>
  <w:num w:numId="30">
    <w:abstractNumId w:val="10"/>
  </w:num>
  <w:num w:numId="31">
    <w:abstractNumId w:val="23"/>
  </w:num>
  <w:num w:numId="32">
    <w:abstractNumId w:val="25"/>
  </w:num>
  <w:num w:numId="33">
    <w:abstractNumId w:val="12"/>
  </w:num>
  <w:num w:numId="34">
    <w:abstractNumId w:val="17"/>
  </w:num>
  <w:num w:numId="35">
    <w:abstractNumId w:val="1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2F"/>
    <w:rsid w:val="0001417F"/>
    <w:rsid w:val="000147B6"/>
    <w:rsid w:val="00021C77"/>
    <w:rsid w:val="00033DA0"/>
    <w:rsid w:val="00052278"/>
    <w:rsid w:val="0005559C"/>
    <w:rsid w:val="00056DFD"/>
    <w:rsid w:val="0006136F"/>
    <w:rsid w:val="0006203F"/>
    <w:rsid w:val="00065561"/>
    <w:rsid w:val="00065BD5"/>
    <w:rsid w:val="00094446"/>
    <w:rsid w:val="00095076"/>
    <w:rsid w:val="000A1D99"/>
    <w:rsid w:val="000A1F21"/>
    <w:rsid w:val="000A6DB5"/>
    <w:rsid w:val="000B1F0C"/>
    <w:rsid w:val="000B326E"/>
    <w:rsid w:val="000C3CB5"/>
    <w:rsid w:val="000C4E7D"/>
    <w:rsid w:val="000D0694"/>
    <w:rsid w:val="000D4C08"/>
    <w:rsid w:val="000D73E4"/>
    <w:rsid w:val="000E325F"/>
    <w:rsid w:val="000F3DE5"/>
    <w:rsid w:val="00105E78"/>
    <w:rsid w:val="00113788"/>
    <w:rsid w:val="0012623B"/>
    <w:rsid w:val="0014537F"/>
    <w:rsid w:val="001541C1"/>
    <w:rsid w:val="001615BF"/>
    <w:rsid w:val="00166F42"/>
    <w:rsid w:val="001677C7"/>
    <w:rsid w:val="00175290"/>
    <w:rsid w:val="001801F5"/>
    <w:rsid w:val="00196BD3"/>
    <w:rsid w:val="001A75D0"/>
    <w:rsid w:val="001B4C2A"/>
    <w:rsid w:val="001B60A6"/>
    <w:rsid w:val="001C0786"/>
    <w:rsid w:val="001C6BDE"/>
    <w:rsid w:val="001C70B6"/>
    <w:rsid w:val="001D4A2E"/>
    <w:rsid w:val="001E2FEB"/>
    <w:rsid w:val="001E5784"/>
    <w:rsid w:val="001E5BB0"/>
    <w:rsid w:val="001E5F49"/>
    <w:rsid w:val="001F13DE"/>
    <w:rsid w:val="001F3B82"/>
    <w:rsid w:val="0020198B"/>
    <w:rsid w:val="00204B50"/>
    <w:rsid w:val="002057F0"/>
    <w:rsid w:val="002068EA"/>
    <w:rsid w:val="0021636E"/>
    <w:rsid w:val="002266A8"/>
    <w:rsid w:val="00235B8E"/>
    <w:rsid w:val="00251FA2"/>
    <w:rsid w:val="00253212"/>
    <w:rsid w:val="00256C17"/>
    <w:rsid w:val="00270F44"/>
    <w:rsid w:val="002771B0"/>
    <w:rsid w:val="002844C0"/>
    <w:rsid w:val="00286D16"/>
    <w:rsid w:val="002A0741"/>
    <w:rsid w:val="002A13F5"/>
    <w:rsid w:val="002A1F73"/>
    <w:rsid w:val="002D43DF"/>
    <w:rsid w:val="002E5995"/>
    <w:rsid w:val="002F3FAF"/>
    <w:rsid w:val="00305A24"/>
    <w:rsid w:val="003119E1"/>
    <w:rsid w:val="00312FF6"/>
    <w:rsid w:val="00313F73"/>
    <w:rsid w:val="00331A8E"/>
    <w:rsid w:val="003327E6"/>
    <w:rsid w:val="00333091"/>
    <w:rsid w:val="00340827"/>
    <w:rsid w:val="00340BFE"/>
    <w:rsid w:val="00342F9E"/>
    <w:rsid w:val="00361A32"/>
    <w:rsid w:val="0037300C"/>
    <w:rsid w:val="00377818"/>
    <w:rsid w:val="00380A88"/>
    <w:rsid w:val="00383F4F"/>
    <w:rsid w:val="00385E43"/>
    <w:rsid w:val="00386A18"/>
    <w:rsid w:val="00393D79"/>
    <w:rsid w:val="003A03EF"/>
    <w:rsid w:val="003A7BCB"/>
    <w:rsid w:val="003B1AA4"/>
    <w:rsid w:val="003B33B2"/>
    <w:rsid w:val="003D1676"/>
    <w:rsid w:val="00400849"/>
    <w:rsid w:val="00423EA3"/>
    <w:rsid w:val="00432E35"/>
    <w:rsid w:val="00437C2E"/>
    <w:rsid w:val="004468D7"/>
    <w:rsid w:val="00453D45"/>
    <w:rsid w:val="004542D2"/>
    <w:rsid w:val="00460031"/>
    <w:rsid w:val="00463F4D"/>
    <w:rsid w:val="00467A58"/>
    <w:rsid w:val="00474E1B"/>
    <w:rsid w:val="00487FD7"/>
    <w:rsid w:val="00495250"/>
    <w:rsid w:val="00495923"/>
    <w:rsid w:val="004A1765"/>
    <w:rsid w:val="004B0BFC"/>
    <w:rsid w:val="004C2652"/>
    <w:rsid w:val="004D5F38"/>
    <w:rsid w:val="004D7B1B"/>
    <w:rsid w:val="004E022C"/>
    <w:rsid w:val="004E4CB8"/>
    <w:rsid w:val="004F56D9"/>
    <w:rsid w:val="004F5A30"/>
    <w:rsid w:val="0050157B"/>
    <w:rsid w:val="00512683"/>
    <w:rsid w:val="005227B1"/>
    <w:rsid w:val="00526F8B"/>
    <w:rsid w:val="00533577"/>
    <w:rsid w:val="00553462"/>
    <w:rsid w:val="00553510"/>
    <w:rsid w:val="0056556E"/>
    <w:rsid w:val="00574ABE"/>
    <w:rsid w:val="005A0FA7"/>
    <w:rsid w:val="005A5CA7"/>
    <w:rsid w:val="005B4126"/>
    <w:rsid w:val="00613049"/>
    <w:rsid w:val="00623C7C"/>
    <w:rsid w:val="0063498E"/>
    <w:rsid w:val="00635673"/>
    <w:rsid w:val="006412A4"/>
    <w:rsid w:val="00644B0D"/>
    <w:rsid w:val="006530D6"/>
    <w:rsid w:val="00667116"/>
    <w:rsid w:val="0067584B"/>
    <w:rsid w:val="00683534"/>
    <w:rsid w:val="006967D0"/>
    <w:rsid w:val="00696A6D"/>
    <w:rsid w:val="006970C7"/>
    <w:rsid w:val="00697D64"/>
    <w:rsid w:val="006A0002"/>
    <w:rsid w:val="006B2745"/>
    <w:rsid w:val="006B6F54"/>
    <w:rsid w:val="006C46E6"/>
    <w:rsid w:val="006D7D07"/>
    <w:rsid w:val="006E06C4"/>
    <w:rsid w:val="006E4609"/>
    <w:rsid w:val="006E6F08"/>
    <w:rsid w:val="006E77D8"/>
    <w:rsid w:val="00703572"/>
    <w:rsid w:val="00705749"/>
    <w:rsid w:val="00714C53"/>
    <w:rsid w:val="0072425B"/>
    <w:rsid w:val="00730BD4"/>
    <w:rsid w:val="0073772A"/>
    <w:rsid w:val="00742F79"/>
    <w:rsid w:val="00770A11"/>
    <w:rsid w:val="007714F7"/>
    <w:rsid w:val="007726B3"/>
    <w:rsid w:val="00792557"/>
    <w:rsid w:val="0079725A"/>
    <w:rsid w:val="00797A65"/>
    <w:rsid w:val="007B38F4"/>
    <w:rsid w:val="007C456E"/>
    <w:rsid w:val="007D1B4C"/>
    <w:rsid w:val="007D442A"/>
    <w:rsid w:val="007E1812"/>
    <w:rsid w:val="008027B9"/>
    <w:rsid w:val="008032A5"/>
    <w:rsid w:val="0081448B"/>
    <w:rsid w:val="008146E2"/>
    <w:rsid w:val="00827A4B"/>
    <w:rsid w:val="00827B89"/>
    <w:rsid w:val="00831784"/>
    <w:rsid w:val="00832A92"/>
    <w:rsid w:val="00835E30"/>
    <w:rsid w:val="00850FE7"/>
    <w:rsid w:val="00864E16"/>
    <w:rsid w:val="00870C72"/>
    <w:rsid w:val="00870F11"/>
    <w:rsid w:val="00872FFE"/>
    <w:rsid w:val="00875E3F"/>
    <w:rsid w:val="00893360"/>
    <w:rsid w:val="00897A22"/>
    <w:rsid w:val="008A0255"/>
    <w:rsid w:val="008A2812"/>
    <w:rsid w:val="008A617B"/>
    <w:rsid w:val="008B460D"/>
    <w:rsid w:val="008B779E"/>
    <w:rsid w:val="008C5B8C"/>
    <w:rsid w:val="008D0700"/>
    <w:rsid w:val="008D5254"/>
    <w:rsid w:val="008E4037"/>
    <w:rsid w:val="008F2D0F"/>
    <w:rsid w:val="00937DD9"/>
    <w:rsid w:val="009509CE"/>
    <w:rsid w:val="0095103E"/>
    <w:rsid w:val="009529A2"/>
    <w:rsid w:val="00961775"/>
    <w:rsid w:val="00971168"/>
    <w:rsid w:val="00972BD5"/>
    <w:rsid w:val="00973DD9"/>
    <w:rsid w:val="009961DA"/>
    <w:rsid w:val="009A108C"/>
    <w:rsid w:val="009A48F8"/>
    <w:rsid w:val="009A56BD"/>
    <w:rsid w:val="009C2467"/>
    <w:rsid w:val="009F563B"/>
    <w:rsid w:val="009F69A1"/>
    <w:rsid w:val="00A051CD"/>
    <w:rsid w:val="00A075F9"/>
    <w:rsid w:val="00A1594E"/>
    <w:rsid w:val="00A17929"/>
    <w:rsid w:val="00A21DD8"/>
    <w:rsid w:val="00A260A7"/>
    <w:rsid w:val="00A36BFB"/>
    <w:rsid w:val="00A53A7C"/>
    <w:rsid w:val="00A558D9"/>
    <w:rsid w:val="00A64B4C"/>
    <w:rsid w:val="00A66308"/>
    <w:rsid w:val="00A74E02"/>
    <w:rsid w:val="00A81FD4"/>
    <w:rsid w:val="00A963F9"/>
    <w:rsid w:val="00AC07DE"/>
    <w:rsid w:val="00AD5E0E"/>
    <w:rsid w:val="00AD70DB"/>
    <w:rsid w:val="00AE12DB"/>
    <w:rsid w:val="00AF67F2"/>
    <w:rsid w:val="00B11C2D"/>
    <w:rsid w:val="00B15A7B"/>
    <w:rsid w:val="00B2300C"/>
    <w:rsid w:val="00B32CD9"/>
    <w:rsid w:val="00B37FB4"/>
    <w:rsid w:val="00B41E44"/>
    <w:rsid w:val="00B47995"/>
    <w:rsid w:val="00B56687"/>
    <w:rsid w:val="00B56C49"/>
    <w:rsid w:val="00B57E08"/>
    <w:rsid w:val="00B6062F"/>
    <w:rsid w:val="00B61787"/>
    <w:rsid w:val="00B61F20"/>
    <w:rsid w:val="00B62C38"/>
    <w:rsid w:val="00B65FFF"/>
    <w:rsid w:val="00B751C1"/>
    <w:rsid w:val="00B768B8"/>
    <w:rsid w:val="00B8221A"/>
    <w:rsid w:val="00B82C5D"/>
    <w:rsid w:val="00B87C3E"/>
    <w:rsid w:val="00B950C6"/>
    <w:rsid w:val="00B95D54"/>
    <w:rsid w:val="00BA6430"/>
    <w:rsid w:val="00BB1354"/>
    <w:rsid w:val="00BB5B5C"/>
    <w:rsid w:val="00BD50E9"/>
    <w:rsid w:val="00BD7888"/>
    <w:rsid w:val="00BE3551"/>
    <w:rsid w:val="00BE5EA6"/>
    <w:rsid w:val="00BF70B1"/>
    <w:rsid w:val="00C0478C"/>
    <w:rsid w:val="00C06650"/>
    <w:rsid w:val="00C93ED9"/>
    <w:rsid w:val="00CA25D9"/>
    <w:rsid w:val="00CB12D1"/>
    <w:rsid w:val="00CB4E6F"/>
    <w:rsid w:val="00CC5000"/>
    <w:rsid w:val="00CD793D"/>
    <w:rsid w:val="00CE20D0"/>
    <w:rsid w:val="00CE4E8B"/>
    <w:rsid w:val="00CE6EAB"/>
    <w:rsid w:val="00CF5950"/>
    <w:rsid w:val="00D01C08"/>
    <w:rsid w:val="00D07CD5"/>
    <w:rsid w:val="00D238F6"/>
    <w:rsid w:val="00D31E72"/>
    <w:rsid w:val="00D40EB8"/>
    <w:rsid w:val="00D43997"/>
    <w:rsid w:val="00D50984"/>
    <w:rsid w:val="00D67861"/>
    <w:rsid w:val="00D73D4A"/>
    <w:rsid w:val="00D86193"/>
    <w:rsid w:val="00D9287D"/>
    <w:rsid w:val="00DB3743"/>
    <w:rsid w:val="00DC5E69"/>
    <w:rsid w:val="00DE77E2"/>
    <w:rsid w:val="00E110BC"/>
    <w:rsid w:val="00E161F7"/>
    <w:rsid w:val="00E20092"/>
    <w:rsid w:val="00E3309F"/>
    <w:rsid w:val="00E3546D"/>
    <w:rsid w:val="00E6020C"/>
    <w:rsid w:val="00E611F0"/>
    <w:rsid w:val="00E64410"/>
    <w:rsid w:val="00E70D9D"/>
    <w:rsid w:val="00E733A6"/>
    <w:rsid w:val="00E81FD9"/>
    <w:rsid w:val="00E9372A"/>
    <w:rsid w:val="00E93DB6"/>
    <w:rsid w:val="00EA3A74"/>
    <w:rsid w:val="00EA51EF"/>
    <w:rsid w:val="00EC5E4A"/>
    <w:rsid w:val="00ED4613"/>
    <w:rsid w:val="00EE058B"/>
    <w:rsid w:val="00EF44EE"/>
    <w:rsid w:val="00EF75D0"/>
    <w:rsid w:val="00F25D69"/>
    <w:rsid w:val="00F26DE9"/>
    <w:rsid w:val="00F31EB4"/>
    <w:rsid w:val="00F34637"/>
    <w:rsid w:val="00F43DC5"/>
    <w:rsid w:val="00F45AE5"/>
    <w:rsid w:val="00F50388"/>
    <w:rsid w:val="00F51BC7"/>
    <w:rsid w:val="00F73B4F"/>
    <w:rsid w:val="00F90724"/>
    <w:rsid w:val="00F91D19"/>
    <w:rsid w:val="00F97F57"/>
    <w:rsid w:val="00FA016D"/>
    <w:rsid w:val="00FB0B2C"/>
    <w:rsid w:val="00FB1354"/>
    <w:rsid w:val="00FC3CEF"/>
    <w:rsid w:val="00FC640F"/>
    <w:rsid w:val="00FE1E5A"/>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D76FE8"/>
  <w14:defaultImageDpi w14:val="32767"/>
  <w15:chartTrackingRefBased/>
  <w15:docId w15:val="{E0528A8F-709D-024B-8C85-55D182CA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1DA"/>
    <w:pPr>
      <w:tabs>
        <w:tab w:val="left" w:pos="284"/>
        <w:tab w:val="left" w:pos="567"/>
      </w:tabs>
      <w:spacing w:line="276" w:lineRule="auto"/>
    </w:pPr>
    <w:rPr>
      <w:rFonts w:cs="Times New Roman (Hoofdtekst CS)"/>
      <w:sz w:val="22"/>
      <w:lang w:val="nl-NL"/>
      <w14:numForm w14:val="lining"/>
      <w14:numSpacing w14:val="tabular"/>
    </w:rPr>
  </w:style>
  <w:style w:type="paragraph" w:styleId="Heading1">
    <w:name w:val="heading 1"/>
    <w:basedOn w:val="Normal"/>
    <w:next w:val="Normal"/>
    <w:link w:val="Heading1Char"/>
    <w:uiPriority w:val="2"/>
    <w:qFormat/>
    <w:rsid w:val="00667116"/>
    <w:pPr>
      <w:keepNext/>
      <w:keepLines/>
      <w:numPr>
        <w:numId w:val="31"/>
      </w:numPr>
      <w:spacing w:after="840" w:line="920" w:lineRule="exact"/>
      <w:outlineLvl w:val="0"/>
    </w:pPr>
    <w:rPr>
      <w:rFonts w:asciiTheme="majorHAnsi" w:eastAsiaTheme="majorEastAsia" w:hAnsiTheme="majorHAnsi" w:cstheme="majorBidi"/>
      <w:b/>
      <w:color w:val="C8132F" w:themeColor="accent1"/>
      <w:sz w:val="80"/>
      <w:szCs w:val="32"/>
    </w:rPr>
  </w:style>
  <w:style w:type="paragraph" w:styleId="Heading2">
    <w:name w:val="heading 2"/>
    <w:basedOn w:val="Normal"/>
    <w:next w:val="Normal"/>
    <w:link w:val="Heading2Char"/>
    <w:uiPriority w:val="2"/>
    <w:qFormat/>
    <w:rsid w:val="00667116"/>
    <w:pPr>
      <w:keepNext/>
      <w:keepLines/>
      <w:numPr>
        <w:ilvl w:val="1"/>
        <w:numId w:val="31"/>
      </w:numPr>
      <w:spacing w:before="280" w:after="280"/>
      <w:outlineLvl w:val="1"/>
    </w:pPr>
    <w:rPr>
      <w:rFonts w:asciiTheme="majorHAnsi" w:eastAsiaTheme="majorEastAsia" w:hAnsiTheme="majorHAnsi" w:cstheme="majorBidi"/>
      <w:b/>
      <w:color w:val="186D60" w:themeColor="text2" w:themeShade="BF"/>
      <w:sz w:val="24"/>
      <w:szCs w:val="26"/>
    </w:rPr>
  </w:style>
  <w:style w:type="paragraph" w:styleId="Heading3">
    <w:name w:val="heading 3"/>
    <w:basedOn w:val="Normal"/>
    <w:next w:val="Normal"/>
    <w:link w:val="Heading3Char"/>
    <w:uiPriority w:val="2"/>
    <w:qFormat/>
    <w:rsid w:val="00667116"/>
    <w:pPr>
      <w:keepNext/>
      <w:keepLines/>
      <w:numPr>
        <w:ilvl w:val="2"/>
        <w:numId w:val="31"/>
      </w:numPr>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uiPriority w:val="9"/>
    <w:semiHidden/>
    <w:qFormat/>
    <w:rsid w:val="00696A6D"/>
    <w:pPr>
      <w:keepNext/>
      <w:keepLines/>
      <w:numPr>
        <w:ilvl w:val="3"/>
        <w:numId w:val="31"/>
      </w:numPr>
      <w:outlineLvl w:val="3"/>
    </w:pPr>
    <w:rPr>
      <w:rFonts w:eastAsiaTheme="majorEastAsia" w:cstheme="majorBidi"/>
      <w:i/>
      <w:iCs/>
      <w:color w:val="000000" w:themeColor="text1"/>
    </w:rPr>
  </w:style>
  <w:style w:type="paragraph" w:styleId="Heading5">
    <w:name w:val="heading 5"/>
    <w:basedOn w:val="Normal"/>
    <w:next w:val="Normal"/>
    <w:link w:val="Heading5Char"/>
    <w:uiPriority w:val="9"/>
    <w:semiHidden/>
    <w:unhideWhenUsed/>
    <w:qFormat/>
    <w:rsid w:val="00696A6D"/>
    <w:pPr>
      <w:keepNext/>
      <w:keepLines/>
      <w:numPr>
        <w:ilvl w:val="4"/>
        <w:numId w:val="31"/>
      </w:numPr>
      <w:spacing w:before="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unhideWhenUsed/>
    <w:qFormat/>
    <w:rsid w:val="00DE77E2"/>
    <w:pPr>
      <w:keepNext/>
      <w:keepLines/>
      <w:numPr>
        <w:ilvl w:val="5"/>
        <w:numId w:val="31"/>
      </w:numPr>
      <w:spacing w:before="40"/>
      <w:outlineLvl w:val="5"/>
    </w:pPr>
    <w:rPr>
      <w:rFonts w:asciiTheme="majorHAnsi" w:eastAsiaTheme="majorEastAsia" w:hAnsiTheme="majorHAnsi" w:cstheme="majorBidi"/>
      <w:color w:val="630917" w:themeColor="accent1" w:themeShade="7F"/>
    </w:rPr>
  </w:style>
  <w:style w:type="paragraph" w:styleId="Heading7">
    <w:name w:val="heading 7"/>
    <w:basedOn w:val="Normal"/>
    <w:next w:val="Normal"/>
    <w:link w:val="Heading7Char"/>
    <w:uiPriority w:val="9"/>
    <w:semiHidden/>
    <w:unhideWhenUsed/>
    <w:qFormat/>
    <w:rsid w:val="00DE77E2"/>
    <w:pPr>
      <w:keepNext/>
      <w:keepLines/>
      <w:numPr>
        <w:ilvl w:val="6"/>
        <w:numId w:val="31"/>
      </w:numPr>
      <w:spacing w:before="40"/>
      <w:outlineLvl w:val="6"/>
    </w:pPr>
    <w:rPr>
      <w:rFonts w:asciiTheme="majorHAnsi" w:eastAsiaTheme="majorEastAsia" w:hAnsiTheme="majorHAnsi" w:cstheme="majorBidi"/>
      <w:i/>
      <w:iCs/>
      <w:color w:val="630917" w:themeColor="accent1" w:themeShade="7F"/>
    </w:rPr>
  </w:style>
  <w:style w:type="paragraph" w:styleId="Heading8">
    <w:name w:val="heading 8"/>
    <w:basedOn w:val="Normal"/>
    <w:next w:val="Normal"/>
    <w:link w:val="Heading8Char"/>
    <w:uiPriority w:val="9"/>
    <w:semiHidden/>
    <w:unhideWhenUsed/>
    <w:qFormat/>
    <w:rsid w:val="00DE77E2"/>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77E2"/>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F5950"/>
    <w:rPr>
      <w:sz w:val="16"/>
    </w:rPr>
  </w:style>
  <w:style w:type="character" w:customStyle="1" w:styleId="HeaderChar">
    <w:name w:val="Header Char"/>
    <w:basedOn w:val="DefaultParagraphFont"/>
    <w:link w:val="Header"/>
    <w:uiPriority w:val="99"/>
    <w:semiHidden/>
    <w:rsid w:val="00B65FFF"/>
    <w:rPr>
      <w:sz w:val="16"/>
      <w:lang w:val="nl-NL"/>
    </w:rPr>
  </w:style>
  <w:style w:type="paragraph" w:styleId="Footer">
    <w:name w:val="footer"/>
    <w:basedOn w:val="Normal"/>
    <w:link w:val="FooterChar"/>
    <w:uiPriority w:val="99"/>
    <w:rsid w:val="00DE77E2"/>
    <w:pPr>
      <w:spacing w:line="200" w:lineRule="exact"/>
      <w:jc w:val="right"/>
    </w:pPr>
    <w:rPr>
      <w:b/>
      <w:sz w:val="16"/>
    </w:rPr>
  </w:style>
  <w:style w:type="character" w:customStyle="1" w:styleId="FooterChar">
    <w:name w:val="Footer Char"/>
    <w:basedOn w:val="DefaultParagraphFont"/>
    <w:link w:val="Footer"/>
    <w:uiPriority w:val="99"/>
    <w:rsid w:val="00DE77E2"/>
    <w:rPr>
      <w:b/>
      <w:sz w:val="16"/>
      <w:lang w:val="nl-NL"/>
    </w:rPr>
  </w:style>
  <w:style w:type="character" w:customStyle="1" w:styleId="Heading1Char">
    <w:name w:val="Heading 1 Char"/>
    <w:basedOn w:val="DefaultParagraphFont"/>
    <w:link w:val="Heading1"/>
    <w:uiPriority w:val="2"/>
    <w:rsid w:val="000A6DB5"/>
    <w:rPr>
      <w:rFonts w:asciiTheme="majorHAnsi" w:eastAsiaTheme="majorEastAsia" w:hAnsiTheme="majorHAnsi" w:cstheme="majorBidi"/>
      <w:b/>
      <w:color w:val="C8132F" w:themeColor="accent1"/>
      <w:sz w:val="80"/>
      <w:szCs w:val="32"/>
      <w:lang w:val="nl-NL"/>
      <w14:numForm w14:val="lining"/>
      <w14:numSpacing w14:val="tabular"/>
    </w:rPr>
  </w:style>
  <w:style w:type="character" w:customStyle="1" w:styleId="Heading2Char">
    <w:name w:val="Heading 2 Char"/>
    <w:basedOn w:val="DefaultParagraphFont"/>
    <w:link w:val="Heading2"/>
    <w:uiPriority w:val="2"/>
    <w:rsid w:val="000A6DB5"/>
    <w:rPr>
      <w:rFonts w:asciiTheme="majorHAnsi" w:eastAsiaTheme="majorEastAsia" w:hAnsiTheme="majorHAnsi" w:cstheme="majorBidi"/>
      <w:b/>
      <w:color w:val="186D60" w:themeColor="text2" w:themeShade="BF"/>
      <w:szCs w:val="26"/>
      <w:lang w:val="nl-NL"/>
      <w14:numForm w14:val="lining"/>
      <w14:numSpacing w14:val="tabular"/>
    </w:rPr>
  </w:style>
  <w:style w:type="paragraph" w:styleId="Subtitle">
    <w:name w:val="Subtitle"/>
    <w:basedOn w:val="Normal"/>
    <w:next w:val="Normal"/>
    <w:link w:val="SubtitleChar"/>
    <w:uiPriority w:val="11"/>
    <w:qFormat/>
    <w:rsid w:val="00E110BC"/>
    <w:pPr>
      <w:numPr>
        <w:ilvl w:val="1"/>
      </w:numPr>
      <w:spacing w:line="252" w:lineRule="auto"/>
    </w:pPr>
    <w:rPr>
      <w:rFonts w:asciiTheme="majorHAnsi" w:eastAsiaTheme="minorEastAsia" w:hAnsiTheme="majorHAnsi"/>
      <w:b/>
      <w:color w:val="000000" w:themeColor="text1"/>
      <w:sz w:val="40"/>
      <w:szCs w:val="22"/>
    </w:rPr>
  </w:style>
  <w:style w:type="character" w:customStyle="1" w:styleId="SubtitleChar">
    <w:name w:val="Subtitle Char"/>
    <w:basedOn w:val="DefaultParagraphFont"/>
    <w:link w:val="Subtitle"/>
    <w:uiPriority w:val="11"/>
    <w:rsid w:val="00683534"/>
    <w:rPr>
      <w:rFonts w:asciiTheme="majorHAnsi" w:eastAsiaTheme="minorEastAsia" w:hAnsiTheme="majorHAnsi" w:cs="Times New Roman (Hoofdtekst CS)"/>
      <w:b/>
      <w:color w:val="000000" w:themeColor="text1"/>
      <w:sz w:val="40"/>
      <w:szCs w:val="22"/>
      <w:lang w:val="nl-NL"/>
    </w:rPr>
  </w:style>
  <w:style w:type="paragraph" w:styleId="Title">
    <w:name w:val="Title"/>
    <w:basedOn w:val="Normal"/>
    <w:next w:val="Normal"/>
    <w:link w:val="TitleChar"/>
    <w:uiPriority w:val="8"/>
    <w:qFormat/>
    <w:rsid w:val="00E110BC"/>
    <w:pPr>
      <w:spacing w:line="252" w:lineRule="auto"/>
      <w:contextualSpacing/>
    </w:pPr>
    <w:rPr>
      <w:rFonts w:asciiTheme="majorHAnsi" w:eastAsiaTheme="majorEastAsia" w:hAnsiTheme="majorHAnsi" w:cs="Times New Roman (Koppen CS)"/>
      <w:color w:val="186D60" w:themeColor="text2" w:themeShade="BF"/>
      <w:kern w:val="28"/>
      <w:sz w:val="92"/>
      <w:szCs w:val="56"/>
    </w:rPr>
  </w:style>
  <w:style w:type="character" w:customStyle="1" w:styleId="TitleChar">
    <w:name w:val="Title Char"/>
    <w:basedOn w:val="DefaultParagraphFont"/>
    <w:link w:val="Title"/>
    <w:uiPriority w:val="8"/>
    <w:rsid w:val="000A6DB5"/>
    <w:rPr>
      <w:rFonts w:asciiTheme="majorHAnsi" w:eastAsiaTheme="majorEastAsia" w:hAnsiTheme="majorHAnsi" w:cs="Times New Roman (Koppen CS)"/>
      <w:color w:val="186D60" w:themeColor="text2" w:themeShade="BF"/>
      <w:kern w:val="28"/>
      <w:sz w:val="92"/>
      <w:szCs w:val="56"/>
      <w:lang w:val="nl-NL"/>
      <w14:numForm w14:val="lining"/>
      <w14:numSpacing w14:val="tabular"/>
    </w:rPr>
  </w:style>
  <w:style w:type="character" w:customStyle="1" w:styleId="Heading6Char">
    <w:name w:val="Heading 6 Char"/>
    <w:basedOn w:val="DefaultParagraphFont"/>
    <w:link w:val="Heading6"/>
    <w:uiPriority w:val="9"/>
    <w:semiHidden/>
    <w:rsid w:val="00DE77E2"/>
    <w:rPr>
      <w:rFonts w:asciiTheme="majorHAnsi" w:eastAsiaTheme="majorEastAsia" w:hAnsiTheme="majorHAnsi" w:cstheme="majorBidi"/>
      <w:color w:val="630917" w:themeColor="accent1" w:themeShade="7F"/>
      <w:sz w:val="22"/>
      <w:lang w:val="nl-NL"/>
    </w:rPr>
  </w:style>
  <w:style w:type="character" w:customStyle="1" w:styleId="Heading7Char">
    <w:name w:val="Heading 7 Char"/>
    <w:basedOn w:val="DefaultParagraphFont"/>
    <w:link w:val="Heading7"/>
    <w:uiPriority w:val="9"/>
    <w:semiHidden/>
    <w:rsid w:val="00DE77E2"/>
    <w:rPr>
      <w:rFonts w:asciiTheme="majorHAnsi" w:eastAsiaTheme="majorEastAsia" w:hAnsiTheme="majorHAnsi" w:cstheme="majorBidi"/>
      <w:i/>
      <w:iCs/>
      <w:color w:val="630917" w:themeColor="accent1" w:themeShade="7F"/>
      <w:sz w:val="22"/>
      <w:lang w:val="nl-NL"/>
    </w:rPr>
  </w:style>
  <w:style w:type="character" w:customStyle="1" w:styleId="Heading3Char">
    <w:name w:val="Heading 3 Char"/>
    <w:basedOn w:val="DefaultParagraphFont"/>
    <w:link w:val="Heading3"/>
    <w:uiPriority w:val="2"/>
    <w:rsid w:val="000A6DB5"/>
    <w:rPr>
      <w:rFonts w:asciiTheme="majorHAnsi" w:eastAsiaTheme="majorEastAsia" w:hAnsiTheme="majorHAnsi" w:cstheme="majorBidi"/>
      <w:b/>
      <w:color w:val="000000" w:themeColor="text1"/>
      <w:sz w:val="22"/>
      <w:lang w:val="nl-NL"/>
      <w14:numForm w14:val="lining"/>
      <w14:numSpacing w14:val="tabular"/>
    </w:rPr>
  </w:style>
  <w:style w:type="character" w:customStyle="1" w:styleId="Heading8Char">
    <w:name w:val="Heading 8 Char"/>
    <w:basedOn w:val="DefaultParagraphFont"/>
    <w:link w:val="Heading8"/>
    <w:uiPriority w:val="9"/>
    <w:semiHidden/>
    <w:rsid w:val="00DE77E2"/>
    <w:rPr>
      <w:rFonts w:asciiTheme="majorHAnsi" w:eastAsiaTheme="majorEastAsia" w:hAnsiTheme="majorHAnsi" w:cstheme="majorBidi"/>
      <w:color w:val="272727" w:themeColor="text1" w:themeTint="D8"/>
      <w:sz w:val="21"/>
      <w:szCs w:val="21"/>
      <w:lang w:val="nl-NL"/>
    </w:rPr>
  </w:style>
  <w:style w:type="character" w:customStyle="1" w:styleId="Heading4Char">
    <w:name w:val="Heading 4 Char"/>
    <w:basedOn w:val="DefaultParagraphFont"/>
    <w:link w:val="Heading4"/>
    <w:uiPriority w:val="9"/>
    <w:semiHidden/>
    <w:rsid w:val="00B65FFF"/>
    <w:rPr>
      <w:rFonts w:eastAsiaTheme="majorEastAsia" w:cstheme="majorBidi"/>
      <w:i/>
      <w:iCs/>
      <w:color w:val="000000" w:themeColor="text1"/>
      <w:sz w:val="20"/>
      <w:lang w:val="nl-NL"/>
    </w:rPr>
  </w:style>
  <w:style w:type="paragraph" w:customStyle="1" w:styleId="TussenkopGroen">
    <w:name w:val="Tussenkop Groen"/>
    <w:basedOn w:val="Normal"/>
    <w:next w:val="Normal"/>
    <w:uiPriority w:val="1"/>
    <w:qFormat/>
    <w:rsid w:val="00B2300C"/>
    <w:pPr>
      <w:keepNext/>
    </w:pPr>
    <w:rPr>
      <w:b/>
      <w:color w:val="186D60" w:themeColor="text2" w:themeShade="BF"/>
    </w:rPr>
  </w:style>
  <w:style w:type="paragraph" w:customStyle="1" w:styleId="VoetnootLine">
    <w:name w:val="Voetnoot Line"/>
    <w:basedOn w:val="FootnoteText"/>
    <w:next w:val="FootnoteText"/>
    <w:uiPriority w:val="19"/>
    <w:semiHidden/>
    <w:qFormat/>
    <w:rsid w:val="00971168"/>
    <w:pPr>
      <w:ind w:left="794"/>
    </w:pPr>
    <w:rPr>
      <w:b/>
      <w:color w:val="C0C0C0" w:themeColor="background2"/>
    </w:rPr>
  </w:style>
  <w:style w:type="table" w:styleId="TableGrid">
    <w:name w:val="Table Grid"/>
    <w:aliases w:val="ZN_Tabel_01,ZN_Tabel_02"/>
    <w:basedOn w:val="TableNormal"/>
    <w:uiPriority w:val="39"/>
    <w:rsid w:val="00EE0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386A18"/>
    <w:pPr>
      <w:numPr>
        <w:numId w:val="0"/>
      </w:numPr>
      <w:outlineLvl w:val="9"/>
    </w:pPr>
    <w:rPr>
      <w:bCs/>
      <w:color w:val="186D60" w:themeColor="text2" w:themeShade="BF"/>
      <w:szCs w:val="28"/>
      <w:lang w:val="en-US"/>
    </w:rPr>
  </w:style>
  <w:style w:type="paragraph" w:styleId="FootnoteText">
    <w:name w:val="footnote text"/>
    <w:basedOn w:val="Normal"/>
    <w:link w:val="FootnoteTextChar"/>
    <w:uiPriority w:val="99"/>
    <w:unhideWhenUsed/>
    <w:rsid w:val="002E5995"/>
    <w:pPr>
      <w:spacing w:line="200" w:lineRule="exact"/>
      <w:ind w:left="284" w:hanging="284"/>
    </w:pPr>
    <w:rPr>
      <w:color w:val="000000" w:themeColor="text1"/>
      <w:sz w:val="16"/>
    </w:rPr>
  </w:style>
  <w:style w:type="character" w:customStyle="1" w:styleId="FootnoteTextChar">
    <w:name w:val="Footnote Text Char"/>
    <w:basedOn w:val="DefaultParagraphFont"/>
    <w:link w:val="FootnoteText"/>
    <w:uiPriority w:val="99"/>
    <w:rsid w:val="002E5995"/>
    <w:rPr>
      <w:color w:val="000000" w:themeColor="text1"/>
      <w:sz w:val="16"/>
      <w:lang w:val="nl-NL"/>
    </w:rPr>
  </w:style>
  <w:style w:type="character" w:styleId="FootnoteReference">
    <w:name w:val="footnote reference"/>
    <w:basedOn w:val="DefaultParagraphFont"/>
    <w:uiPriority w:val="99"/>
    <w:unhideWhenUsed/>
    <w:rsid w:val="00703572"/>
    <w:rPr>
      <w:vertAlign w:val="superscript"/>
    </w:rPr>
  </w:style>
  <w:style w:type="paragraph" w:styleId="TOC1">
    <w:name w:val="toc 1"/>
    <w:basedOn w:val="Normal"/>
    <w:next w:val="Normal"/>
    <w:autoRedefine/>
    <w:uiPriority w:val="39"/>
    <w:unhideWhenUsed/>
    <w:rsid w:val="0037300C"/>
    <w:pPr>
      <w:tabs>
        <w:tab w:val="clear" w:pos="284"/>
        <w:tab w:val="right" w:pos="7921"/>
      </w:tabs>
      <w:spacing w:before="280" w:after="160" w:line="280" w:lineRule="exact"/>
      <w:ind w:left="567" w:hanging="567"/>
    </w:pPr>
    <w:rPr>
      <w:rFonts w:cstheme="minorHAnsi"/>
      <w:b/>
      <w:bCs/>
      <w:noProof/>
      <w:sz w:val="24"/>
    </w:rPr>
  </w:style>
  <w:style w:type="paragraph" w:styleId="TOC2">
    <w:name w:val="toc 2"/>
    <w:basedOn w:val="Normal"/>
    <w:next w:val="Normal"/>
    <w:autoRedefine/>
    <w:uiPriority w:val="39"/>
    <w:unhideWhenUsed/>
    <w:rsid w:val="0037300C"/>
    <w:pPr>
      <w:tabs>
        <w:tab w:val="clear" w:pos="284"/>
        <w:tab w:val="right" w:pos="7921"/>
      </w:tabs>
      <w:spacing w:line="280" w:lineRule="exact"/>
      <w:ind w:left="567" w:hanging="567"/>
      <w:contextualSpacing/>
    </w:pPr>
    <w:rPr>
      <w:rFonts w:cstheme="minorHAnsi"/>
      <w:bCs/>
      <w:szCs w:val="22"/>
    </w:rPr>
  </w:style>
  <w:style w:type="paragraph" w:styleId="TOC3">
    <w:name w:val="toc 3"/>
    <w:basedOn w:val="Normal"/>
    <w:next w:val="Normal"/>
    <w:autoRedefine/>
    <w:uiPriority w:val="39"/>
    <w:unhideWhenUsed/>
    <w:rsid w:val="001E5784"/>
    <w:pPr>
      <w:tabs>
        <w:tab w:val="right" w:pos="7921"/>
      </w:tabs>
      <w:spacing w:line="280" w:lineRule="exact"/>
      <w:ind w:left="567" w:hanging="567"/>
    </w:pPr>
    <w:rPr>
      <w:rFonts w:cstheme="minorHAnsi"/>
      <w:szCs w:val="22"/>
    </w:rPr>
  </w:style>
  <w:style w:type="paragraph" w:styleId="TOC4">
    <w:name w:val="toc 4"/>
    <w:basedOn w:val="Normal"/>
    <w:next w:val="Normal"/>
    <w:autoRedefine/>
    <w:uiPriority w:val="39"/>
    <w:semiHidden/>
    <w:rsid w:val="00AD5E0E"/>
    <w:pPr>
      <w:ind w:left="600"/>
    </w:pPr>
    <w:rPr>
      <w:rFonts w:cstheme="minorHAnsi"/>
      <w:szCs w:val="20"/>
    </w:rPr>
  </w:style>
  <w:style w:type="paragraph" w:styleId="TOC5">
    <w:name w:val="toc 5"/>
    <w:basedOn w:val="Normal"/>
    <w:next w:val="Normal"/>
    <w:autoRedefine/>
    <w:uiPriority w:val="39"/>
    <w:semiHidden/>
    <w:rsid w:val="00AD5E0E"/>
    <w:pPr>
      <w:ind w:left="800"/>
    </w:pPr>
    <w:rPr>
      <w:rFonts w:cstheme="minorHAnsi"/>
      <w:szCs w:val="20"/>
    </w:rPr>
  </w:style>
  <w:style w:type="paragraph" w:styleId="TOC6">
    <w:name w:val="toc 6"/>
    <w:basedOn w:val="Normal"/>
    <w:next w:val="Normal"/>
    <w:autoRedefine/>
    <w:uiPriority w:val="39"/>
    <w:semiHidden/>
    <w:rsid w:val="00AD5E0E"/>
    <w:pPr>
      <w:ind w:left="1000"/>
    </w:pPr>
    <w:rPr>
      <w:rFonts w:cstheme="minorHAnsi"/>
      <w:szCs w:val="20"/>
    </w:rPr>
  </w:style>
  <w:style w:type="paragraph" w:styleId="TOC7">
    <w:name w:val="toc 7"/>
    <w:basedOn w:val="Normal"/>
    <w:next w:val="Normal"/>
    <w:autoRedefine/>
    <w:uiPriority w:val="39"/>
    <w:semiHidden/>
    <w:rsid w:val="00AD5E0E"/>
    <w:pPr>
      <w:ind w:left="1200"/>
    </w:pPr>
    <w:rPr>
      <w:rFonts w:cstheme="minorHAnsi"/>
      <w:szCs w:val="20"/>
    </w:rPr>
  </w:style>
  <w:style w:type="paragraph" w:styleId="TOC8">
    <w:name w:val="toc 8"/>
    <w:basedOn w:val="Normal"/>
    <w:next w:val="Normal"/>
    <w:autoRedefine/>
    <w:uiPriority w:val="39"/>
    <w:semiHidden/>
    <w:rsid w:val="00AD5E0E"/>
    <w:pPr>
      <w:ind w:left="1400"/>
    </w:pPr>
    <w:rPr>
      <w:rFonts w:cstheme="minorHAnsi"/>
      <w:szCs w:val="20"/>
    </w:rPr>
  </w:style>
  <w:style w:type="paragraph" w:styleId="TOC9">
    <w:name w:val="toc 9"/>
    <w:basedOn w:val="Normal"/>
    <w:next w:val="Normal"/>
    <w:autoRedefine/>
    <w:uiPriority w:val="39"/>
    <w:semiHidden/>
    <w:rsid w:val="00AD5E0E"/>
    <w:pPr>
      <w:ind w:left="1600"/>
    </w:pPr>
    <w:rPr>
      <w:rFonts w:cstheme="minorHAnsi"/>
      <w:szCs w:val="20"/>
    </w:rPr>
  </w:style>
  <w:style w:type="paragraph" w:customStyle="1" w:styleId="FiguurKop">
    <w:name w:val="Figuur Kop"/>
    <w:basedOn w:val="Normal"/>
    <w:next w:val="Normal"/>
    <w:uiPriority w:val="12"/>
    <w:qFormat/>
    <w:rsid w:val="00E110BC"/>
    <w:pPr>
      <w:spacing w:before="80" w:after="120" w:line="280" w:lineRule="exact"/>
    </w:pPr>
    <w:rPr>
      <w:szCs w:val="16"/>
    </w:rPr>
  </w:style>
  <w:style w:type="table" w:customStyle="1" w:styleId="ZNTabel1">
    <w:name w:val="ZN_Tabel_1"/>
    <w:basedOn w:val="TableNormal"/>
    <w:uiPriority w:val="99"/>
    <w:rsid w:val="00DE77E2"/>
    <w:pPr>
      <w:spacing w:line="200" w:lineRule="exact"/>
    </w:pPr>
    <w:rPr>
      <w:sz w:val="22"/>
    </w:rPr>
    <w:tblPr>
      <w:tblStyleRowBandSize w:val="1"/>
      <w:tblStyleColBandSize w:val="1"/>
      <w:tblBorders>
        <w:top w:val="single" w:sz="4" w:space="0" w:color="219382" w:themeColor="text2"/>
        <w:bottom w:val="single" w:sz="4" w:space="0" w:color="219382" w:themeColor="text2"/>
        <w:insideH w:val="single" w:sz="4" w:space="0" w:color="219382" w:themeColor="text2"/>
      </w:tblBorders>
      <w:tblCellMar>
        <w:top w:w="57" w:type="dxa"/>
        <w:left w:w="57" w:type="dxa"/>
        <w:bottom w:w="57" w:type="dxa"/>
        <w:right w:w="57" w:type="dxa"/>
      </w:tblCellMar>
    </w:tblPr>
    <w:tcPr>
      <w:shd w:val="clear" w:color="auto" w:fill="C9F3EC" w:themeFill="accent3" w:themeFillTint="33"/>
    </w:tcPr>
    <w:tblStylePr w:type="firstRow">
      <w:rPr>
        <w:rFonts w:asciiTheme="majorHAnsi" w:hAnsiTheme="majorHAnsi"/>
        <w:b/>
        <w:color w:val="FFFFFF" w:themeColor="background1"/>
        <w:sz w:val="22"/>
      </w:rPr>
      <w:tblPr/>
      <w:tcPr>
        <w:shd w:val="clear" w:color="auto" w:fill="219382" w:themeFill="text2"/>
      </w:tcPr>
    </w:tblStylePr>
    <w:tblStylePr w:type="lastRow">
      <w:rPr>
        <w:rFonts w:asciiTheme="minorHAnsi" w:hAnsiTheme="minorHAnsi"/>
        <w:sz w:val="22"/>
      </w:rPr>
    </w:tblStylePr>
    <w:tblStylePr w:type="firstCol">
      <w:rPr>
        <w:rFonts w:asciiTheme="minorHAnsi" w:hAnsiTheme="minorHAnsi"/>
        <w:sz w:val="22"/>
      </w:rPr>
    </w:tblStylePr>
    <w:tblStylePr w:type="lastCol">
      <w:rPr>
        <w:rFonts w:asciiTheme="minorHAnsi" w:hAnsiTheme="minorHAnsi"/>
        <w:sz w:val="22"/>
      </w:rPr>
    </w:tblStylePr>
    <w:tblStylePr w:type="band1Vert">
      <w:rPr>
        <w:rFonts w:asciiTheme="minorHAnsi" w:hAnsiTheme="minorHAnsi"/>
        <w:sz w:val="22"/>
      </w:rPr>
    </w:tblStylePr>
    <w:tblStylePr w:type="band2Vert">
      <w:rPr>
        <w:rFonts w:asciiTheme="minorHAnsi" w:hAnsiTheme="minorHAnsi"/>
        <w:sz w:val="22"/>
      </w:rPr>
    </w:tblStylePr>
    <w:tblStylePr w:type="band1Horz">
      <w:rPr>
        <w:rFonts w:asciiTheme="minorHAnsi" w:hAnsiTheme="minorHAnsi"/>
        <w:sz w:val="22"/>
      </w:rPr>
    </w:tblStylePr>
    <w:tblStylePr w:type="band2Horz">
      <w:rPr>
        <w:rFonts w:asciiTheme="minorHAnsi" w:hAnsiTheme="minorHAnsi"/>
        <w:sz w:val="22"/>
      </w:rPr>
    </w:tblStylePr>
    <w:tblStylePr w:type="neCell">
      <w:rPr>
        <w:rFonts w:asciiTheme="minorHAnsi" w:hAnsiTheme="minorHAnsi"/>
        <w:sz w:val="22"/>
      </w:rPr>
    </w:tblStylePr>
    <w:tblStylePr w:type="nwCell">
      <w:rPr>
        <w:rFonts w:asciiTheme="minorHAnsi" w:hAnsiTheme="minorHAnsi"/>
        <w:sz w:val="22"/>
      </w:rPr>
    </w:tblStylePr>
    <w:tblStylePr w:type="seCell">
      <w:pPr>
        <w:wordWrap/>
        <w:spacing w:line="280" w:lineRule="atLeast"/>
      </w:pPr>
      <w:rPr>
        <w:rFonts w:asciiTheme="minorHAnsi" w:hAnsiTheme="minorHAnsi"/>
        <w:sz w:val="22"/>
      </w:rPr>
    </w:tblStylePr>
    <w:tblStylePr w:type="swCell">
      <w:rPr>
        <w:rFonts w:asciiTheme="minorHAnsi" w:hAnsiTheme="minorHAnsi"/>
        <w:sz w:val="22"/>
      </w:rPr>
    </w:tblStylePr>
  </w:style>
  <w:style w:type="paragraph" w:customStyle="1" w:styleId="OpsommingN1Bullet">
    <w:name w:val="Opsomming N1 Bullet"/>
    <w:basedOn w:val="Normal"/>
    <w:uiPriority w:val="4"/>
    <w:qFormat/>
    <w:rsid w:val="00E110BC"/>
    <w:pPr>
      <w:numPr>
        <w:numId w:val="11"/>
      </w:numPr>
    </w:pPr>
  </w:style>
  <w:style w:type="character" w:customStyle="1" w:styleId="Heading9Char">
    <w:name w:val="Heading 9 Char"/>
    <w:basedOn w:val="DefaultParagraphFont"/>
    <w:link w:val="Heading9"/>
    <w:uiPriority w:val="9"/>
    <w:semiHidden/>
    <w:rsid w:val="00DE77E2"/>
    <w:rPr>
      <w:rFonts w:asciiTheme="majorHAnsi" w:eastAsiaTheme="majorEastAsia" w:hAnsiTheme="majorHAnsi" w:cstheme="majorBidi"/>
      <w:i/>
      <w:iCs/>
      <w:color w:val="272727" w:themeColor="text1" w:themeTint="D8"/>
      <w:sz w:val="21"/>
      <w:szCs w:val="21"/>
      <w:lang w:val="nl-NL"/>
    </w:rPr>
  </w:style>
  <w:style w:type="paragraph" w:customStyle="1" w:styleId="TabelTekstRechts">
    <w:name w:val="Tabel Tekst Rechts"/>
    <w:basedOn w:val="Normal"/>
    <w:uiPriority w:val="14"/>
    <w:qFormat/>
    <w:rsid w:val="00DE77E2"/>
    <w:pPr>
      <w:spacing w:line="220" w:lineRule="exact"/>
      <w:jc w:val="right"/>
    </w:pPr>
  </w:style>
  <w:style w:type="paragraph" w:styleId="ListParagraph">
    <w:name w:val="List Paragraph"/>
    <w:basedOn w:val="Normal"/>
    <w:uiPriority w:val="34"/>
    <w:semiHidden/>
    <w:qFormat/>
    <w:rsid w:val="00256C17"/>
    <w:pPr>
      <w:ind w:left="720"/>
      <w:contextualSpacing/>
    </w:pPr>
  </w:style>
  <w:style w:type="paragraph" w:customStyle="1" w:styleId="Disclaimer">
    <w:name w:val="Disclaimer"/>
    <w:basedOn w:val="Normal"/>
    <w:uiPriority w:val="14"/>
    <w:qFormat/>
    <w:rsid w:val="00E110BC"/>
    <w:pPr>
      <w:spacing w:line="280" w:lineRule="exact"/>
    </w:pPr>
    <w:rPr>
      <w:sz w:val="16"/>
    </w:rPr>
  </w:style>
  <w:style w:type="paragraph" w:customStyle="1" w:styleId="Bijschriftafbeelding">
    <w:name w:val="Bijschrift afbeelding"/>
    <w:basedOn w:val="Disclaimer"/>
    <w:uiPriority w:val="7"/>
    <w:qFormat/>
    <w:rsid w:val="00B41E44"/>
    <w:pPr>
      <w:ind w:left="567"/>
    </w:pPr>
    <w:rPr>
      <w:i/>
      <w:szCs w:val="16"/>
    </w:rPr>
  </w:style>
  <w:style w:type="character" w:styleId="Hyperlink">
    <w:name w:val="Hyperlink"/>
    <w:basedOn w:val="DefaultParagraphFont"/>
    <w:uiPriority w:val="99"/>
    <w:semiHidden/>
    <w:rsid w:val="0021636E"/>
    <w:rPr>
      <w:color w:val="0070C0"/>
      <w:u w:val="single"/>
    </w:rPr>
  </w:style>
  <w:style w:type="character" w:customStyle="1" w:styleId="Heading5Char">
    <w:name w:val="Heading 5 Char"/>
    <w:basedOn w:val="DefaultParagraphFont"/>
    <w:link w:val="Heading5"/>
    <w:uiPriority w:val="9"/>
    <w:semiHidden/>
    <w:rsid w:val="00696A6D"/>
    <w:rPr>
      <w:rFonts w:asciiTheme="majorHAnsi" w:eastAsiaTheme="majorEastAsia" w:hAnsiTheme="majorHAnsi" w:cstheme="majorBidi"/>
      <w:color w:val="000000" w:themeColor="text1"/>
      <w:sz w:val="18"/>
      <w:lang w:val="nl-NL"/>
    </w:rPr>
  </w:style>
  <w:style w:type="paragraph" w:customStyle="1" w:styleId="TabelKopZwart">
    <w:name w:val="Tabel Kop Zwart"/>
    <w:basedOn w:val="Normal"/>
    <w:uiPriority w:val="14"/>
    <w:qFormat/>
    <w:rsid w:val="00DE77E2"/>
    <w:pPr>
      <w:spacing w:line="280" w:lineRule="atLeast"/>
    </w:pPr>
    <w:rPr>
      <w:b/>
      <w:color w:val="FFFFFF" w:themeColor="background1"/>
    </w:rPr>
  </w:style>
  <w:style w:type="paragraph" w:customStyle="1" w:styleId="ColofonKop">
    <w:name w:val="Colofon Kop"/>
    <w:basedOn w:val="ColofonTekst"/>
    <w:next w:val="ColofonTekst"/>
    <w:uiPriority w:val="12"/>
    <w:qFormat/>
    <w:rsid w:val="009A48F8"/>
    <w:rPr>
      <w:b/>
      <w:caps/>
    </w:rPr>
  </w:style>
  <w:style w:type="paragraph" w:customStyle="1" w:styleId="ColofonTekst">
    <w:name w:val="Colofon Tekst"/>
    <w:basedOn w:val="Disclaimer"/>
    <w:uiPriority w:val="12"/>
    <w:qFormat/>
    <w:rsid w:val="009A48F8"/>
    <w:pPr>
      <w:spacing w:line="200" w:lineRule="exact"/>
    </w:pPr>
    <w:rPr>
      <w:color w:val="000000" w:themeColor="text1"/>
    </w:rPr>
  </w:style>
  <w:style w:type="paragraph" w:customStyle="1" w:styleId="Paginanr">
    <w:name w:val="Paginanr"/>
    <w:basedOn w:val="Normal"/>
    <w:uiPriority w:val="19"/>
    <w:qFormat/>
    <w:rsid w:val="00A963F9"/>
    <w:pPr>
      <w:spacing w:line="200" w:lineRule="exact"/>
      <w:jc w:val="right"/>
    </w:pPr>
    <w:rPr>
      <w:sz w:val="16"/>
    </w:rPr>
  </w:style>
  <w:style w:type="paragraph" w:customStyle="1" w:styleId="NummeringN1">
    <w:name w:val="Nummering N1"/>
    <w:basedOn w:val="Normal"/>
    <w:uiPriority w:val="5"/>
    <w:qFormat/>
    <w:rsid w:val="0037300C"/>
    <w:pPr>
      <w:numPr>
        <w:numId w:val="10"/>
      </w:numPr>
      <w:tabs>
        <w:tab w:val="clear" w:pos="284"/>
      </w:tabs>
      <w:ind w:left="851"/>
    </w:pPr>
  </w:style>
  <w:style w:type="paragraph" w:customStyle="1" w:styleId="NummeringN2">
    <w:name w:val="Nummering N2"/>
    <w:basedOn w:val="Normal"/>
    <w:uiPriority w:val="5"/>
    <w:qFormat/>
    <w:rsid w:val="00E110BC"/>
    <w:pPr>
      <w:numPr>
        <w:numId w:val="12"/>
      </w:numPr>
      <w:ind w:left="1135" w:hanging="284"/>
    </w:pPr>
  </w:style>
  <w:style w:type="paragraph" w:customStyle="1" w:styleId="OpsommingN2Streep">
    <w:name w:val="Opsomming N2 Streep"/>
    <w:basedOn w:val="Normal"/>
    <w:uiPriority w:val="4"/>
    <w:qFormat/>
    <w:rsid w:val="00E110BC"/>
    <w:pPr>
      <w:numPr>
        <w:numId w:val="9"/>
      </w:numPr>
      <w:tabs>
        <w:tab w:val="num" w:pos="284"/>
      </w:tabs>
      <w:ind w:left="1135" w:hanging="284"/>
    </w:pPr>
  </w:style>
  <w:style w:type="character" w:customStyle="1" w:styleId="zsysVeldMarkering">
    <w:name w:val="zsysVeldMarkering"/>
    <w:basedOn w:val="DefaultParagraphFont"/>
    <w:uiPriority w:val="39"/>
    <w:semiHidden/>
    <w:rsid w:val="00FB1354"/>
    <w:rPr>
      <w:bdr w:val="none" w:sz="0" w:space="0" w:color="auto"/>
      <w:shd w:val="clear" w:color="auto" w:fill="A0C4E8"/>
    </w:rPr>
  </w:style>
  <w:style w:type="paragraph" w:customStyle="1" w:styleId="Inleiding">
    <w:name w:val="Inleiding"/>
    <w:basedOn w:val="Normal"/>
    <w:next w:val="Normal"/>
    <w:uiPriority w:val="1"/>
    <w:qFormat/>
    <w:rsid w:val="00E110BC"/>
    <w:rPr>
      <w:b/>
    </w:rPr>
  </w:style>
  <w:style w:type="table" w:styleId="TableGridLight">
    <w:name w:val="Grid Table Light"/>
    <w:basedOn w:val="TableNormal"/>
    <w:uiPriority w:val="40"/>
    <w:rsid w:val="00714C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NTabel2">
    <w:name w:val="ZN_Tabel_2"/>
    <w:basedOn w:val="TableNormal"/>
    <w:uiPriority w:val="99"/>
    <w:rsid w:val="00065BD5"/>
    <w:pPr>
      <w:spacing w:line="200" w:lineRule="exact"/>
    </w:pPr>
    <w:rPr>
      <w:sz w:val="16"/>
    </w:rPr>
    <w:tblPr>
      <w:tblBorders>
        <w:bottom w:val="single" w:sz="4" w:space="0" w:color="219382" w:themeColor="text2"/>
        <w:insideH w:val="single" w:sz="4" w:space="0" w:color="219382" w:themeColor="text2"/>
      </w:tblBorders>
      <w:tblCellMar>
        <w:top w:w="28" w:type="dxa"/>
        <w:left w:w="57" w:type="dxa"/>
        <w:bottom w:w="28" w:type="dxa"/>
        <w:right w:w="57" w:type="dxa"/>
      </w:tblCellMar>
    </w:tblPr>
    <w:tblStylePr w:type="firstRow">
      <w:rPr>
        <w:rFonts w:asciiTheme="majorHAnsi" w:hAnsiTheme="majorHAnsi"/>
        <w:b/>
        <w:color w:val="219382" w:themeColor="text2"/>
      </w:rPr>
    </w:tblStylePr>
  </w:style>
  <w:style w:type="paragraph" w:customStyle="1" w:styleId="TabelKopGroen">
    <w:name w:val="Tabel Kop Groen"/>
    <w:basedOn w:val="TabelKopZwart"/>
    <w:next w:val="Normal"/>
    <w:uiPriority w:val="14"/>
    <w:qFormat/>
    <w:rsid w:val="00DE77E2"/>
    <w:rPr>
      <w:color w:val="186D60" w:themeColor="text2" w:themeShade="BF"/>
    </w:rPr>
  </w:style>
  <w:style w:type="paragraph" w:styleId="NoSpacing">
    <w:name w:val="No Spacing"/>
    <w:uiPriority w:val="1"/>
    <w:qFormat/>
    <w:rsid w:val="00BE3551"/>
    <w:rPr>
      <w:rFonts w:ascii="Calibri" w:eastAsia="Calibri" w:hAnsi="Calibri" w:cs="Times New Roman"/>
      <w:sz w:val="22"/>
      <w:szCs w:val="22"/>
      <w:lang w:val="nl-NL"/>
    </w:rPr>
  </w:style>
  <w:style w:type="paragraph" w:customStyle="1" w:styleId="xmsolistparagraph">
    <w:name w:val="x_msolistparagraph"/>
    <w:basedOn w:val="Normal"/>
    <w:rsid w:val="008A2812"/>
    <w:pPr>
      <w:tabs>
        <w:tab w:val="clear" w:pos="284"/>
        <w:tab w:val="clear" w:pos="567"/>
      </w:tabs>
      <w:ind w:left="720"/>
    </w:pPr>
    <w:rPr>
      <w:rFonts w:ascii="Calibri" w:hAnsi="Calibri" w:cs="Calibri"/>
      <w:szCs w:val="22"/>
      <w:lang w:eastAsia="nl-NL"/>
      <w14:numForm w14:val="default"/>
      <w14:numSpacing w14:val="default"/>
    </w:rPr>
  </w:style>
  <w:style w:type="paragraph" w:styleId="BalloonText">
    <w:name w:val="Balloon Text"/>
    <w:basedOn w:val="Normal"/>
    <w:link w:val="BalloonTextChar"/>
    <w:uiPriority w:val="99"/>
    <w:semiHidden/>
    <w:unhideWhenUsed/>
    <w:rsid w:val="008A61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17B"/>
    <w:rPr>
      <w:rFonts w:ascii="Segoe UI" w:hAnsi="Segoe UI" w:cs="Segoe UI"/>
      <w:sz w:val="18"/>
      <w:szCs w:val="18"/>
      <w:lang w:val="nl-NL"/>
      <w14:numForm w14:val="lining"/>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519306">
      <w:bodyDiv w:val="1"/>
      <w:marLeft w:val="0"/>
      <w:marRight w:val="0"/>
      <w:marTop w:val="0"/>
      <w:marBottom w:val="0"/>
      <w:divBdr>
        <w:top w:val="none" w:sz="0" w:space="0" w:color="auto"/>
        <w:left w:val="none" w:sz="0" w:space="0" w:color="auto"/>
        <w:bottom w:val="none" w:sz="0" w:space="0" w:color="auto"/>
        <w:right w:val="none" w:sz="0" w:space="0" w:color="auto"/>
      </w:divBdr>
    </w:div>
    <w:div w:id="1061977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C6AC325B1374FBFC9045561461EB1" ma:contentTypeVersion="12" ma:contentTypeDescription="Create a new document." ma:contentTypeScope="" ma:versionID="c8c30ba19293bed40e73515ca884fa32">
  <xsd:schema xmlns:xsd="http://www.w3.org/2001/XMLSchema" xmlns:xs="http://www.w3.org/2001/XMLSchema" xmlns:p="http://schemas.microsoft.com/office/2006/metadata/properties" xmlns:ns3="2ecb30f1-b318-4c08-8ccc-29859bf24f2e" xmlns:ns4="2310c570-a653-4586-9de3-bc652364d85f" targetNamespace="http://schemas.microsoft.com/office/2006/metadata/properties" ma:root="true" ma:fieldsID="20e65246c80854afe0108b9cb3947465" ns3:_="" ns4:_="">
    <xsd:import namespace="2ecb30f1-b318-4c08-8ccc-29859bf24f2e"/>
    <xsd:import namespace="2310c570-a653-4586-9de3-bc652364d8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b30f1-b318-4c08-8ccc-29859bf24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10c570-a653-4586-9de3-bc652364d8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6BCE39-CBF9-4884-9DCA-F089FCBB76AA}">
  <ds:schemaRefs>
    <ds:schemaRef ds:uri="http://purl.org/dc/elements/1.1/"/>
    <ds:schemaRef ds:uri="http://www.w3.org/XML/1998/namespace"/>
    <ds:schemaRef ds:uri="http://purl.org/dc/dcmitype/"/>
    <ds:schemaRef ds:uri="2310c570-a653-4586-9de3-bc652364d85f"/>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2ecb30f1-b318-4c08-8ccc-29859bf24f2e"/>
    <ds:schemaRef ds:uri="http://schemas.microsoft.com/office/2006/metadata/properties"/>
  </ds:schemaRefs>
</ds:datastoreItem>
</file>

<file path=customXml/itemProps2.xml><?xml version="1.0" encoding="utf-8"?>
<ds:datastoreItem xmlns:ds="http://schemas.openxmlformats.org/officeDocument/2006/customXml" ds:itemID="{A61C1F0B-F3D9-4AC5-AE7F-7600AA5FB086}">
  <ds:schemaRefs>
    <ds:schemaRef ds:uri="http://schemas.microsoft.com/sharepoint/v3/contenttype/forms"/>
  </ds:schemaRefs>
</ds:datastoreItem>
</file>

<file path=customXml/itemProps3.xml><?xml version="1.0" encoding="utf-8"?>
<ds:datastoreItem xmlns:ds="http://schemas.openxmlformats.org/officeDocument/2006/customXml" ds:itemID="{1122DC1A-6215-4080-96A6-2C91A5A75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b30f1-b318-4c08-8ccc-29859bf24f2e"/>
    <ds:schemaRef ds:uri="2310c570-a653-4586-9de3-bc652364d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0E25C-A25F-4A7F-8622-00799143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988</Words>
  <Characters>5434</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Zorgverzekeraars Nederland</vt:lpstr>
      <vt:lpstr>Zorgverzekeraars Nederland</vt:lpstr>
    </vt:vector>
  </TitlesOfParts>
  <Manager/>
  <Company>Zorgverzekeraars Nederland</Company>
  <LinksUpToDate>false</LinksUpToDate>
  <CharactersWithSpaces>6410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Zorgverzekeraars Nederland</dc:title>
  <dc:subject/>
  <dc:creator>User</dc:creator>
  <cp:keywords/>
  <dc:description>ZN Rapport 2019 - versie 1 - mei 2019_x000d_
Ontwerp: Things to make and do_x000d_
Template: Ton Persoon</dc:description>
  <cp:lastModifiedBy>Niels Jongkoen</cp:lastModifiedBy>
  <cp:revision>2</cp:revision>
  <cp:lastPrinted>2016-09-06T18:08:00Z</cp:lastPrinted>
  <dcterms:created xsi:type="dcterms:W3CDTF">2021-11-18T13:25:00Z</dcterms:created>
  <dcterms:modified xsi:type="dcterms:W3CDTF">2021-11-18T13:25:00Z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0x0101003B7C6AC325B1374FBFC9045561461EB1</vt:lpwstr>
  </property>
</Properties>
</file>